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2" w:rsidRDefault="00DB55FB">
      <w:pPr>
        <w:pStyle w:val="a3"/>
        <w:rPr>
          <w:rFonts w:ascii="Wremena" w:eastAsia="Wremena" w:hAnsi="Wremena" w:cs="Wremena"/>
          <w:color w:val="000000"/>
          <w:sz w:val="40"/>
          <w:szCs w:val="40"/>
        </w:rPr>
      </w:pPr>
      <w:r>
        <w:rPr>
          <w:rFonts w:ascii="Wremena" w:eastAsia="Wremena" w:hAnsi="Wremena" w:cs="Wremena"/>
          <w:noProof/>
          <w:color w:val="000000"/>
          <w:sz w:val="40"/>
          <w:szCs w:val="40"/>
        </w:rPr>
        <w:drawing>
          <wp:inline distT="0" distB="0" distL="0" distR="0">
            <wp:extent cx="1760220" cy="70866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708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33A2" w:rsidRDefault="00297F5E">
      <w:pPr>
        <w:pStyle w:val="a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бриф на креативную подборку</w:t>
      </w:r>
    </w:p>
    <w:p w:rsidR="000B33A2" w:rsidRDefault="000B33A2">
      <w:pPr>
        <w:pStyle w:val="a3"/>
        <w:spacing w:line="360" w:lineRule="auto"/>
        <w:jc w:val="left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:rsidR="000B33A2" w:rsidRDefault="00297F5E">
      <w:pPr>
        <w:pStyle w:val="a3"/>
        <w:spacing w:line="360" w:lineRule="auto"/>
        <w:rPr>
          <w:rFonts w:ascii="Calibri" w:eastAsia="Calibri" w:hAnsi="Calibri" w:cs="Calibri"/>
          <w:color w:val="8064A2"/>
          <w:sz w:val="22"/>
          <w:szCs w:val="22"/>
        </w:rPr>
      </w:pPr>
      <w:r>
        <w:rPr>
          <w:rFonts w:ascii="Calibri" w:eastAsia="Calibri" w:hAnsi="Calibri" w:cs="Calibri"/>
          <w:color w:val="8064A2"/>
          <w:sz w:val="22"/>
          <w:szCs w:val="22"/>
        </w:rPr>
        <w:t>пожалуйста, максимально подробно заполните этот бриф.</w:t>
      </w:r>
    </w:p>
    <w:p w:rsidR="000B33A2" w:rsidRDefault="00297F5E">
      <w:pPr>
        <w:pStyle w:val="a3"/>
        <w:spacing w:line="360" w:lineRule="auto"/>
        <w:rPr>
          <w:rFonts w:ascii="Calibri" w:eastAsia="Calibri" w:hAnsi="Calibri" w:cs="Calibri"/>
          <w:color w:val="8064A2"/>
          <w:sz w:val="22"/>
          <w:szCs w:val="22"/>
        </w:rPr>
      </w:pPr>
      <w:r>
        <w:rPr>
          <w:rFonts w:ascii="Calibri" w:eastAsia="Calibri" w:hAnsi="Calibri" w:cs="Calibri"/>
          <w:color w:val="8064A2"/>
          <w:sz w:val="22"/>
          <w:szCs w:val="22"/>
        </w:rPr>
        <w:t xml:space="preserve">это поможет нам более детально узнать ваши пожелания, а вам получить желаемый результат. </w:t>
      </w:r>
    </w:p>
    <w:p w:rsidR="000B33A2" w:rsidRDefault="000B33A2">
      <w:pPr>
        <w:pStyle w:val="a3"/>
        <w:spacing w:line="360" w:lineRule="auto"/>
        <w:rPr>
          <w:rFonts w:ascii="Calibri" w:eastAsia="Calibri" w:hAnsi="Calibri" w:cs="Calibri"/>
          <w:b w:val="0"/>
          <w:color w:val="000000"/>
          <w:sz w:val="22"/>
          <w:szCs w:val="22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b/>
          <w:color w:val="92CDDC"/>
        </w:rPr>
      </w:pPr>
      <w:r>
        <w:rPr>
          <w:rFonts w:ascii="Calibri" w:eastAsia="Calibri" w:hAnsi="Calibri" w:cs="Calibri"/>
          <w:b/>
          <w:color w:val="93CDDC"/>
        </w:rPr>
        <w:t xml:space="preserve">информация о компании. </w:t>
      </w:r>
    </w:p>
    <w:p w:rsidR="004D3697" w:rsidRPr="004D3697" w:rsidRDefault="004D369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в</w:t>
      </w:r>
      <w:r w:rsidRPr="004D3697">
        <w:rPr>
          <w:rFonts w:ascii="Calibri" w:eastAsia="Calibri" w:hAnsi="Calibri" w:cs="Calibri"/>
          <w:b/>
          <w:color w:val="000000"/>
          <w:sz w:val="22"/>
          <w:szCs w:val="22"/>
        </w:rPr>
        <w:t>аше имя</w:t>
      </w:r>
    </w:p>
    <w:p w:rsidR="004D3697" w:rsidRDefault="004D369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D3697">
        <w:rPr>
          <w:rFonts w:ascii="Calibri" w:eastAsia="Calibri" w:hAnsi="Calibri" w:cs="Calibri"/>
          <w:b/>
          <w:color w:val="000000"/>
          <w:sz w:val="22"/>
          <w:szCs w:val="22"/>
        </w:rPr>
        <w:t>ваш email</w:t>
      </w:r>
    </w:p>
    <w:p w:rsidR="004D3697" w:rsidRPr="004D3697" w:rsidRDefault="004D369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в</w:t>
      </w:r>
      <w:r w:rsidRPr="004D3697">
        <w:rPr>
          <w:rFonts w:ascii="Calibri" w:eastAsia="Calibri" w:hAnsi="Calibri" w:cs="Calibri"/>
          <w:b/>
          <w:color w:val="000000"/>
          <w:sz w:val="22"/>
          <w:szCs w:val="22"/>
        </w:rPr>
        <w:t>аш номер телефона</w:t>
      </w: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напишите название вашей компании или проекта </w:t>
      </w:r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 xml:space="preserve">+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краткое описание (чем занимается, какой продукт, сколько лет на рынке)</w:t>
      </w:r>
    </w:p>
    <w:tbl>
      <w:tblPr>
        <w:tblStyle w:val="afc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ссылка на ваш сайт и социальные сети: vk, ok</w:t>
      </w:r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="004D3697">
        <w:rPr>
          <w:rFonts w:ascii="Calibri" w:eastAsia="Calibri" w:hAnsi="Calibri" w:cs="Calibri"/>
          <w:b/>
          <w:color w:val="000000"/>
          <w:sz w:val="22"/>
          <w:szCs w:val="22"/>
          <w:lang w:val="en-US"/>
        </w:rPr>
        <w:t>tg</w:t>
      </w:r>
      <w:r w:rsidR="004D3697" w:rsidRPr="004D3697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>fb, inst</w:t>
      </w:r>
      <w:r w:rsidR="004D3697" w:rsidRPr="004D3697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tbl>
      <w:tblPr>
        <w:tblStyle w:val="afd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позиционирование - какими бренд должны видеть клиенты, партнеры, сотрудники, потребители. </w:t>
      </w:r>
    </w:p>
    <w:tbl>
      <w:tblPr>
        <w:tblStyle w:val="afe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для чего ваш продукт /услуга нужна потребителю? какие проблемы он решает, в чём облегчает его жизнь?</w:t>
      </w:r>
    </w:p>
    <w:tbl>
      <w:tblPr>
        <w:tblStyle w:val="aff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укажите, пожалуйста, названия 2-3 прямых конкурентов?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информация нужна для изучения позиционирования конкурентов.</w:t>
      </w:r>
    </w:p>
    <w:tbl>
      <w:tblPr>
        <w:tblStyle w:val="aff0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b/>
          <w:color w:val="92CDDC"/>
        </w:rPr>
      </w:pPr>
      <w:r>
        <w:rPr>
          <w:rFonts w:ascii="Calibri" w:eastAsia="Calibri" w:hAnsi="Calibri" w:cs="Calibri"/>
          <w:b/>
          <w:color w:val="93CDDC"/>
        </w:rPr>
        <w:t xml:space="preserve">товарная линейка. </w:t>
      </w: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повод, к которому приурочен подарок (например: подарки сотрудникам, наборы новичка, раздатка на </w:t>
      </w:r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>ивент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день рождени</w:t>
      </w:r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>я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компании и т д)</w:t>
      </w:r>
    </w:p>
    <w:tbl>
      <w:tblPr>
        <w:tblStyle w:val="aff1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4D3697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состав подарка:</w:t>
      </w:r>
      <w:r w:rsidR="00297F5E">
        <w:rPr>
          <w:rFonts w:ascii="Calibri" w:eastAsia="Calibri" w:hAnsi="Calibri" w:cs="Calibri"/>
          <w:b/>
          <w:color w:val="000000"/>
          <w:sz w:val="22"/>
          <w:szCs w:val="22"/>
        </w:rPr>
        <w:t xml:space="preserve"> из одного предмета или набор? (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товары, продукция</w:t>
      </w:r>
      <w:r w:rsidR="00297F5E"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tbl>
      <w:tblPr>
        <w:tblStyle w:val="aff2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напишите список продукции, </w:t>
      </w:r>
      <w:r>
        <w:rPr>
          <w:rFonts w:ascii="Calibri" w:eastAsia="Calibri" w:hAnsi="Calibri" w:cs="Calibri"/>
          <w:b/>
          <w:sz w:val="22"/>
          <w:szCs w:val="22"/>
        </w:rPr>
        <w:t>если уже есть понимание что хочется (например "хотим подборку пауэрбанков" или "носков")</w:t>
      </w:r>
    </w:p>
    <w:p w:rsidR="000B33A2" w:rsidRPr="00DB55FB" w:rsidRDefault="00297F5E">
      <w:pPr>
        <w:spacing w:line="360" w:lineRule="auto"/>
        <w:ind w:left="142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список продукции и идеи по наполнению можно посмотреть в нашем каталоге </w:t>
      </w:r>
      <w:hyperlink r:id="rId7" w:history="1">
        <w:r w:rsidR="004D3697" w:rsidRPr="00406439">
          <w:rPr>
            <w:rStyle w:val="af"/>
            <w:rFonts w:ascii="Calibri" w:eastAsia="Calibri" w:hAnsi="Calibri" w:cs="Calibri"/>
            <w:sz w:val="18"/>
            <w:szCs w:val="18"/>
          </w:rPr>
          <w:t>https://vertcomm.ru/catalog/</w:t>
        </w:r>
      </w:hyperlink>
    </w:p>
    <w:tbl>
      <w:tblPr>
        <w:tblStyle w:val="aff3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опишите основную концепцию подарка. </w:t>
      </w:r>
      <w:r>
        <w:rPr>
          <w:rFonts w:ascii="Calibri" w:eastAsia="Calibri" w:hAnsi="Calibri" w:cs="Calibri"/>
          <w:b/>
          <w:sz w:val="22"/>
          <w:szCs w:val="22"/>
        </w:rPr>
        <w:t>акцент на полезность продукта или на идею?</w:t>
      </w:r>
    </w:p>
    <w:tbl>
      <w:tblPr>
        <w:tblStyle w:val="aff4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тираж                                                                      бюджет за единицу/набор (или общий бюджет)</w:t>
      </w:r>
    </w:p>
    <w:tbl>
      <w:tblPr>
        <w:tblStyle w:val="aff5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00"/>
        <w:gridCol w:w="4895"/>
      </w:tblGrid>
      <w:tr w:rsidR="000B33A2">
        <w:trPr>
          <w:trHeight w:val="574"/>
        </w:trPr>
        <w:tc>
          <w:tcPr>
            <w:tcW w:w="420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дата принятия решения                                     дата сдачи готовой продукции</w:t>
      </w:r>
    </w:p>
    <w:tbl>
      <w:tblPr>
        <w:tblStyle w:val="aff6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00"/>
        <w:gridCol w:w="4895"/>
      </w:tblGrid>
      <w:tr w:rsidR="000B33A2">
        <w:trPr>
          <w:trHeight w:val="574"/>
        </w:trPr>
        <w:tc>
          <w:tcPr>
            <w:tcW w:w="4200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какие подарки дарили ранее? </w:t>
      </w:r>
      <w:r>
        <w:rPr>
          <w:rFonts w:ascii="Calibri" w:eastAsia="Calibri" w:hAnsi="Calibri" w:cs="Calibri"/>
          <w:b/>
          <w:sz w:val="22"/>
          <w:szCs w:val="22"/>
        </w:rPr>
        <w:t>какие подарки имели хороший отклик?</w:t>
      </w:r>
    </w:p>
    <w:tbl>
      <w:tblPr>
        <w:tblStyle w:val="aff7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>какие подарки не предлагать? (корпоративные табу и ограничения по брен</w:t>
      </w:r>
      <w:r w:rsidR="004D3697">
        <w:rPr>
          <w:rFonts w:ascii="Calibri" w:eastAsia="Calibri" w:hAnsi="Calibri" w:cs="Calibri"/>
          <w:b/>
          <w:sz w:val="22"/>
          <w:szCs w:val="22"/>
        </w:rPr>
        <w:t>д</w:t>
      </w:r>
      <w:r>
        <w:rPr>
          <w:rFonts w:ascii="Calibri" w:eastAsia="Calibri" w:hAnsi="Calibri" w:cs="Calibri"/>
          <w:b/>
          <w:sz w:val="22"/>
          <w:szCs w:val="22"/>
        </w:rPr>
        <w:t>буку)</w:t>
      </w:r>
    </w:p>
    <w:tbl>
      <w:tblPr>
        <w:tblStyle w:val="aff8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b/>
          <w:color w:val="92CDDC"/>
        </w:rPr>
      </w:pPr>
      <w:r>
        <w:rPr>
          <w:rFonts w:ascii="Calibri" w:eastAsia="Calibri" w:hAnsi="Calibri" w:cs="Calibri"/>
          <w:b/>
          <w:color w:val="93CDDC"/>
        </w:rPr>
        <w:t>разработка дизайна.</w:t>
      </w: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у вас есть логотип? приложите его к письму в векторном формате. </w:t>
      </w:r>
    </w:p>
    <w:tbl>
      <w:tblPr>
        <w:tblStyle w:val="aff9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4D369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приложить файл</w:t>
            </w: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у вас есть брендбук? приложите ссылку на брендбук/или укажите ваши фирменные шрифты и основные цвета (cmyk/pantone) </w:t>
      </w:r>
    </w:p>
    <w:tbl>
      <w:tblPr>
        <w:tblStyle w:val="affa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tabs>
          <w:tab w:val="left" w:pos="279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typ regular variable" w:eastAsia="atyp regular variable" w:hAnsi="atyp regular variable" w:cs="atyp regular variable"/>
          <w:b/>
          <w:color w:val="000000"/>
          <w:sz w:val="22"/>
          <w:szCs w:val="22"/>
        </w:rPr>
        <w:t xml:space="preserve">в процессе разработке дизайна, </w:t>
      </w:r>
      <w:r>
        <w:rPr>
          <w:rFonts w:ascii="atyp regular variable" w:eastAsia="atyp regular variable" w:hAnsi="atyp regular variable" w:cs="atyp regular variable"/>
          <w:b/>
          <w:sz w:val="22"/>
          <w:szCs w:val="22"/>
        </w:rPr>
        <w:t>насколько</w:t>
      </w:r>
      <w:r>
        <w:rPr>
          <w:rFonts w:ascii="atyp regular variable" w:eastAsia="atyp regular variable" w:hAnsi="atyp regular variable" w:cs="atyp regular variable"/>
          <w:b/>
          <w:color w:val="000000"/>
          <w:sz w:val="22"/>
          <w:szCs w:val="22"/>
        </w:rPr>
        <w:t xml:space="preserve"> строго нужно придерживаться брендбука? есть свобода в исполнении?</w:t>
      </w:r>
    </w:p>
    <w:tbl>
      <w:tblPr>
        <w:tblStyle w:val="affb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tabs>
          <w:tab w:val="left" w:pos="279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для кого делаем дизайн? </w:t>
      </w:r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>кому должна понравится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продукци</w:t>
      </w:r>
      <w:r w:rsidR="004D3697">
        <w:rPr>
          <w:rFonts w:ascii="Calibri" w:eastAsia="Calibri" w:hAnsi="Calibri" w:cs="Calibri"/>
          <w:b/>
          <w:color w:val="000000"/>
          <w:sz w:val="22"/>
          <w:szCs w:val="22"/>
        </w:rPr>
        <w:t>я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? </w:t>
      </w:r>
    </w:p>
    <w:p w:rsidR="000B33A2" w:rsidRDefault="00297F5E">
      <w:pPr>
        <w:spacing w:line="36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пожалуйста, опишите целевую аудиторию (пол, возраст, уровень дохода и </w:t>
      </w:r>
      <w:r w:rsidR="004D3697">
        <w:rPr>
          <w:rFonts w:ascii="Calibri" w:eastAsia="Calibri" w:hAnsi="Calibri" w:cs="Calibri"/>
          <w:color w:val="000000"/>
          <w:sz w:val="18"/>
          <w:szCs w:val="18"/>
        </w:rPr>
        <w:t>любая другая информация,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которую вы посчитаете нужным нам сообщить)</w:t>
      </w:r>
    </w:p>
    <w:tbl>
      <w:tblPr>
        <w:tblStyle w:val="affc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нужно ли использовать в концепции какой-либо постоянный элемент(ы)/персонаж(и)?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может быть у вашего бренда есть какой-то персонаж или слоган, который должен присутствовать на всей продукции. </w:t>
      </w:r>
    </w:p>
    <w:tbl>
      <w:tblPr>
        <w:tblStyle w:val="affd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опишите вашу дизайнерскую идею или концепцию - пожелания к дизайну, что вы хотели бы изобразить. приложите набросок или примеры. </w:t>
      </w:r>
    </w:p>
    <w:tbl>
      <w:tblPr>
        <w:tblStyle w:val="affe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color w:val="8064A2"/>
          <w:sz w:val="22"/>
          <w:szCs w:val="22"/>
        </w:rPr>
      </w:pPr>
      <w:r>
        <w:rPr>
          <w:rFonts w:ascii="Calibri" w:eastAsia="Calibri" w:hAnsi="Calibri" w:cs="Calibri"/>
          <w:b/>
          <w:color w:val="8064A2"/>
          <w:sz w:val="22"/>
          <w:szCs w:val="22"/>
        </w:rPr>
        <w:t>пожалуйста, приложите к брифу примеры работ в дизайне</w:t>
      </w:r>
      <w:r w:rsidR="004D3697">
        <w:rPr>
          <w:rFonts w:ascii="Calibri" w:eastAsia="Calibri" w:hAnsi="Calibri" w:cs="Calibri"/>
          <w:b/>
          <w:color w:val="8064A2"/>
          <w:sz w:val="22"/>
          <w:szCs w:val="22"/>
        </w:rPr>
        <w:t xml:space="preserve"> (ссылками)</w:t>
      </w:r>
      <w:r>
        <w:rPr>
          <w:rFonts w:ascii="Calibri" w:eastAsia="Calibri" w:hAnsi="Calibri" w:cs="Calibri"/>
          <w:b/>
          <w:color w:val="8064A2"/>
          <w:sz w:val="22"/>
          <w:szCs w:val="22"/>
        </w:rPr>
        <w:t>, которые вам нравятся и не нравятся.</w:t>
      </w:r>
    </w:p>
    <w:p w:rsidR="000B33A2" w:rsidRDefault="000B33A2">
      <w:pPr>
        <w:spacing w:line="360" w:lineRule="auto"/>
        <w:ind w:left="360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дизайны, которые нравятся </w:t>
      </w:r>
    </w:p>
    <w:tbl>
      <w:tblPr>
        <w:tblStyle w:val="afff"/>
        <w:tblW w:w="90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</w:tblGrid>
      <w:tr w:rsidR="000B33A2">
        <w:trPr>
          <w:trHeight w:val="574"/>
        </w:trPr>
        <w:tc>
          <w:tcPr>
            <w:tcW w:w="9095" w:type="dxa"/>
          </w:tcPr>
          <w:p w:rsidR="000B33A2" w:rsidRDefault="004D369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сюда ссылку</w:t>
            </w: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B33A2" w:rsidRDefault="00297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дизайны, которые не нравятся </w:t>
      </w:r>
    </w:p>
    <w:tbl>
      <w:tblPr>
        <w:tblStyle w:val="afff0"/>
        <w:tblW w:w="181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95"/>
        <w:gridCol w:w="9095"/>
      </w:tblGrid>
      <w:tr w:rsidR="004D3697" w:rsidTr="004D3697">
        <w:trPr>
          <w:trHeight w:val="574"/>
        </w:trPr>
        <w:tc>
          <w:tcPr>
            <w:tcW w:w="9095" w:type="dxa"/>
          </w:tcPr>
          <w:p w:rsidR="004D3697" w:rsidRDefault="004D3697" w:rsidP="004D369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сюда ссылку</w:t>
            </w:r>
          </w:p>
        </w:tc>
        <w:tc>
          <w:tcPr>
            <w:tcW w:w="9095" w:type="dxa"/>
          </w:tcPr>
          <w:p w:rsidR="004D3697" w:rsidRDefault="004D3697" w:rsidP="004D3697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b/>
          <w:color w:val="92CDDC"/>
        </w:rPr>
      </w:pPr>
      <w:r>
        <w:rPr>
          <w:rFonts w:ascii="Calibri" w:eastAsia="Calibri" w:hAnsi="Calibri" w:cs="Calibri"/>
          <w:b/>
          <w:color w:val="93CDDC"/>
        </w:rPr>
        <w:t xml:space="preserve">копирайтинг (к дизайну). </w:t>
      </w:r>
    </w:p>
    <w:p w:rsidR="000B33A2" w:rsidRDefault="00297F5E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если в рамках дизайна, вам нужно разработать фразы или слоганы – заполните, пожалуйста, этот раздел. </w:t>
      </w:r>
    </w:p>
    <w:p w:rsidR="000B33A2" w:rsidRDefault="000B33A2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1. перечислите все наименования товаров, на которые требуется копирайтинг</w:t>
      </w:r>
    </w:p>
    <w:tbl>
      <w:tblPr>
        <w:tblStyle w:val="afff1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1"/>
      </w:tblGrid>
      <w:tr w:rsidR="000B33A2">
        <w:trPr>
          <w:trHeight w:val="574"/>
        </w:trPr>
        <w:tc>
          <w:tcPr>
            <w:tcW w:w="9321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33A2" w:rsidRDefault="000B33A2">
      <w:pPr>
        <w:spacing w:line="360" w:lineRule="auto"/>
        <w:jc w:val="center"/>
        <w:rPr>
          <w:rFonts w:ascii="Calibri" w:eastAsia="Calibri" w:hAnsi="Calibri" w:cs="Calibri"/>
          <w:b/>
          <w:color w:val="FF99FF"/>
          <w:sz w:val="20"/>
          <w:szCs w:val="20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2. сообщение, которое вы хотите донести, главная идея. </w:t>
      </w:r>
    </w:p>
    <w:tbl>
      <w:tblPr>
        <w:tblStyle w:val="afff2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1"/>
      </w:tblGrid>
      <w:tr w:rsidR="000B33A2">
        <w:trPr>
          <w:trHeight w:val="574"/>
        </w:trPr>
        <w:tc>
          <w:tcPr>
            <w:tcW w:w="9321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3. текст на товарах должен быть разный или универсальный? </w:t>
      </w:r>
    </w:p>
    <w:tbl>
      <w:tblPr>
        <w:tblStyle w:val="afff3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1"/>
      </w:tblGrid>
      <w:tr w:rsidR="000B33A2">
        <w:trPr>
          <w:trHeight w:val="574"/>
        </w:trPr>
        <w:tc>
          <w:tcPr>
            <w:tcW w:w="9321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4. если сообщение касается ваших товаров/услуг, то в чем их уникальность, главные преимущества и особенности?</w:t>
      </w:r>
    </w:p>
    <w:tbl>
      <w:tblPr>
        <w:tblStyle w:val="afff4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1"/>
      </w:tblGrid>
      <w:tr w:rsidR="000B33A2">
        <w:trPr>
          <w:trHeight w:val="574"/>
        </w:trPr>
        <w:tc>
          <w:tcPr>
            <w:tcW w:w="9321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5. должно ли быть как-то </w:t>
      </w:r>
      <w:r w:rsidR="004D3697">
        <w:rPr>
          <w:rFonts w:ascii="Calibri" w:eastAsia="Calibri" w:hAnsi="Calibri" w:cs="Calibri"/>
          <w:b/>
          <w:color w:val="000000"/>
          <w:sz w:val="20"/>
          <w:szCs w:val="20"/>
        </w:rPr>
        <w:t>встроено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в копирайтинг название вашей компании/существующий слоган? </w:t>
      </w:r>
    </w:p>
    <w:tbl>
      <w:tblPr>
        <w:tblStyle w:val="afff5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1"/>
      </w:tblGrid>
      <w:tr w:rsidR="000B33A2">
        <w:trPr>
          <w:trHeight w:val="574"/>
        </w:trPr>
        <w:tc>
          <w:tcPr>
            <w:tcW w:w="9321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6. приведите примеры копирайтинга, который вам нравится.</w:t>
      </w:r>
    </w:p>
    <w:tbl>
      <w:tblPr>
        <w:tblStyle w:val="afff6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1"/>
      </w:tblGrid>
      <w:tr w:rsidR="000B33A2">
        <w:trPr>
          <w:trHeight w:val="574"/>
        </w:trPr>
        <w:tc>
          <w:tcPr>
            <w:tcW w:w="9321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7.приведите примеры </w:t>
      </w:r>
      <w:r w:rsidR="004D3697">
        <w:rPr>
          <w:rFonts w:ascii="Calibri" w:eastAsia="Calibri" w:hAnsi="Calibri" w:cs="Calibri"/>
          <w:b/>
          <w:color w:val="000000"/>
          <w:sz w:val="20"/>
          <w:szCs w:val="20"/>
        </w:rPr>
        <w:t>копирайтинга, который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вам не нравится. </w:t>
      </w:r>
    </w:p>
    <w:tbl>
      <w:tblPr>
        <w:tblStyle w:val="afff7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1"/>
      </w:tblGrid>
      <w:tr w:rsidR="000B33A2">
        <w:trPr>
          <w:trHeight w:val="574"/>
        </w:trPr>
        <w:tc>
          <w:tcPr>
            <w:tcW w:w="9321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8.тональность коммуникации (выберите варианты и напишите их в окошко ниже) :</w:t>
      </w:r>
    </w:p>
    <w:p w:rsidR="000B33A2" w:rsidRDefault="00297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эмоциональная/сухая, обыденная </w:t>
      </w:r>
    </w:p>
    <w:p w:rsidR="000B33A2" w:rsidRDefault="00297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смешная, остроумная/ серьезная</w:t>
      </w:r>
    </w:p>
    <w:p w:rsidR="000B33A2" w:rsidRDefault="00297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официальная/ разговорная, человечная</w:t>
      </w:r>
    </w:p>
    <w:p w:rsidR="000B33A2" w:rsidRDefault="00297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профессиональная/простая</w:t>
      </w:r>
    </w:p>
    <w:p w:rsidR="000B33A2" w:rsidRDefault="00297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уважительная/ дерзкая</w:t>
      </w:r>
    </w:p>
    <w:p w:rsidR="000B33A2" w:rsidRDefault="00297F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современная/консервативная</w:t>
      </w:r>
    </w:p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fff8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1"/>
      </w:tblGrid>
      <w:tr w:rsidR="000B33A2">
        <w:trPr>
          <w:trHeight w:val="574"/>
        </w:trPr>
        <w:tc>
          <w:tcPr>
            <w:tcW w:w="9321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9.какое количество вариантов копирайта вы бы хотели увидеть в первой итерации?</w:t>
      </w:r>
    </w:p>
    <w:tbl>
      <w:tblPr>
        <w:tblStyle w:val="afff9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1"/>
      </w:tblGrid>
      <w:tr w:rsidR="000B33A2">
        <w:trPr>
          <w:trHeight w:val="574"/>
        </w:trPr>
        <w:tc>
          <w:tcPr>
            <w:tcW w:w="9321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10. напишите пожалуйста, другую важную информацию и ваши пожелания, которых не было в вопросах выше. </w:t>
      </w:r>
    </w:p>
    <w:tbl>
      <w:tblPr>
        <w:tblStyle w:val="afffa"/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21"/>
      </w:tblGrid>
      <w:tr w:rsidR="000B33A2">
        <w:trPr>
          <w:trHeight w:val="574"/>
        </w:trPr>
        <w:tc>
          <w:tcPr>
            <w:tcW w:w="9321" w:type="dxa"/>
          </w:tcPr>
          <w:p w:rsidR="000B33A2" w:rsidRDefault="000B33A2">
            <w:pPr>
              <w:spacing w:line="36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B33A2" w:rsidRDefault="000B33A2">
      <w:pPr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:rsidR="000B33A2" w:rsidRDefault="00297F5E">
      <w:pPr>
        <w:spacing w:line="360" w:lineRule="auto"/>
        <w:rPr>
          <w:rFonts w:ascii="Calibri" w:eastAsia="Calibri" w:hAnsi="Calibri" w:cs="Calibri"/>
          <w:color w:val="92D050"/>
          <w:sz w:val="40"/>
          <w:szCs w:val="40"/>
        </w:rPr>
      </w:pPr>
      <w:r>
        <w:rPr>
          <w:rFonts w:ascii="Calibri" w:eastAsia="Calibri" w:hAnsi="Calibri" w:cs="Calibri"/>
          <w:b/>
          <w:color w:val="93CDDC"/>
          <w:sz w:val="40"/>
          <w:szCs w:val="40"/>
        </w:rPr>
        <w:t>спасибо, что выбрали нас!</w:t>
      </w:r>
    </w:p>
    <w:p w:rsidR="000B33A2" w:rsidRDefault="00297F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vertcomm.ru</w:t>
      </w:r>
    </w:p>
    <w:p w:rsidR="000B33A2" w:rsidRDefault="000B33A2"/>
    <w:p w:rsidR="000B33A2" w:rsidRDefault="000B33A2"/>
    <w:p w:rsidR="000B33A2" w:rsidRDefault="000B33A2"/>
    <w:sectPr w:rsidR="000B33A2" w:rsidSect="00635EE9">
      <w:pgSz w:w="11906" w:h="16838"/>
      <w:pgMar w:top="709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remena">
    <w:altName w:val="Times New Roman"/>
    <w:panose1 w:val="00000000000000000000"/>
    <w:charset w:val="00"/>
    <w:family w:val="auto"/>
    <w:notTrueType/>
    <w:pitch w:val="variable"/>
    <w:sig w:usb0="00000001" w:usb1="0001C06A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typ regular variable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32BF"/>
    <w:multiLevelType w:val="multilevel"/>
    <w:tmpl w:val="F080E8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B3BCD"/>
    <w:multiLevelType w:val="multilevel"/>
    <w:tmpl w:val="BBBEE7F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B33A2"/>
    <w:rsid w:val="000B33A2"/>
    <w:rsid w:val="00297F5E"/>
    <w:rsid w:val="004D3697"/>
    <w:rsid w:val="00635EE9"/>
    <w:rsid w:val="00DB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6A"/>
    <w:rPr>
      <w:rFonts w:eastAsia="Batang"/>
    </w:rPr>
  </w:style>
  <w:style w:type="paragraph" w:styleId="1">
    <w:name w:val="heading 1"/>
    <w:basedOn w:val="a"/>
    <w:next w:val="a"/>
    <w:link w:val="10"/>
    <w:uiPriority w:val="9"/>
    <w:qFormat/>
    <w:rsid w:val="00635EE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EE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EE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EE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EE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EE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35EE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35EE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35EE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5E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635EE9"/>
    <w:pPr>
      <w:jc w:val="center"/>
    </w:pPr>
    <w:rPr>
      <w:b/>
      <w:bCs/>
      <w:sz w:val="36"/>
    </w:rPr>
  </w:style>
  <w:style w:type="character" w:customStyle="1" w:styleId="10">
    <w:name w:val="Заголовок 1 Знак"/>
    <w:basedOn w:val="a0"/>
    <w:link w:val="1"/>
    <w:uiPriority w:val="9"/>
    <w:rsid w:val="00635EE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35EE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35EE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35EE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5EE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35EE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35EE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35EE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35EE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635EE9"/>
  </w:style>
  <w:style w:type="character" w:customStyle="1" w:styleId="TitleChar">
    <w:name w:val="Title Char"/>
    <w:basedOn w:val="a0"/>
    <w:uiPriority w:val="10"/>
    <w:rsid w:val="00635EE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EE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635EE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35EE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35EE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35EE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35EE9"/>
    <w:rPr>
      <w:i/>
    </w:rPr>
  </w:style>
  <w:style w:type="paragraph" w:styleId="aa">
    <w:name w:val="header"/>
    <w:basedOn w:val="a"/>
    <w:link w:val="ab"/>
    <w:uiPriority w:val="99"/>
    <w:unhideWhenUsed/>
    <w:rsid w:val="00635EE9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5EE9"/>
  </w:style>
  <w:style w:type="paragraph" w:styleId="ac">
    <w:name w:val="footer"/>
    <w:basedOn w:val="a"/>
    <w:link w:val="ad"/>
    <w:uiPriority w:val="99"/>
    <w:unhideWhenUsed/>
    <w:rsid w:val="00635EE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635EE9"/>
  </w:style>
  <w:style w:type="paragraph" w:styleId="ae">
    <w:name w:val="caption"/>
    <w:basedOn w:val="a"/>
    <w:next w:val="a"/>
    <w:uiPriority w:val="35"/>
    <w:semiHidden/>
    <w:unhideWhenUsed/>
    <w:qFormat/>
    <w:rsid w:val="00635EE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35EE9"/>
  </w:style>
  <w:style w:type="table" w:customStyle="1" w:styleId="TableGridLight">
    <w:name w:val="Table Grid Light"/>
    <w:basedOn w:val="a1"/>
    <w:uiPriority w:val="59"/>
    <w:rsid w:val="00635E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35EE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35EE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35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35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35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35E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35E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35E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35E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35E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35E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35E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35EE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35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35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35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35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35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35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35EE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35EE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35EE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35EE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35EE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35EE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35EE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35EE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35EE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35EE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635EE9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635EE9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635EE9"/>
    <w:rPr>
      <w:sz w:val="18"/>
    </w:rPr>
  </w:style>
  <w:style w:type="character" w:styleId="af2">
    <w:name w:val="footnote reference"/>
    <w:basedOn w:val="a0"/>
    <w:uiPriority w:val="99"/>
    <w:unhideWhenUsed/>
    <w:rsid w:val="00635EE9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635EE9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635EE9"/>
    <w:rPr>
      <w:sz w:val="20"/>
    </w:rPr>
  </w:style>
  <w:style w:type="character" w:styleId="af5">
    <w:name w:val="endnote reference"/>
    <w:basedOn w:val="a0"/>
    <w:uiPriority w:val="99"/>
    <w:semiHidden/>
    <w:unhideWhenUsed/>
    <w:rsid w:val="00635EE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635EE9"/>
    <w:pPr>
      <w:spacing w:after="57"/>
    </w:pPr>
  </w:style>
  <w:style w:type="paragraph" w:styleId="23">
    <w:name w:val="toc 2"/>
    <w:basedOn w:val="a"/>
    <w:next w:val="a"/>
    <w:uiPriority w:val="39"/>
    <w:unhideWhenUsed/>
    <w:rsid w:val="00635EE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635EE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635EE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635EE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35EE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35EE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35EE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35EE9"/>
    <w:pPr>
      <w:spacing w:after="57"/>
      <w:ind w:left="2268"/>
    </w:pPr>
  </w:style>
  <w:style w:type="paragraph" w:styleId="af6">
    <w:name w:val="TOC Heading"/>
    <w:uiPriority w:val="39"/>
    <w:unhideWhenUsed/>
    <w:rsid w:val="00635EE9"/>
  </w:style>
  <w:style w:type="paragraph" w:styleId="af7">
    <w:name w:val="table of figures"/>
    <w:basedOn w:val="a"/>
    <w:next w:val="a"/>
    <w:uiPriority w:val="99"/>
    <w:unhideWhenUsed/>
    <w:rsid w:val="00635EE9"/>
  </w:style>
  <w:style w:type="character" w:customStyle="1" w:styleId="a4">
    <w:name w:val="Название Знак"/>
    <w:basedOn w:val="a0"/>
    <w:link w:val="a3"/>
    <w:uiPriority w:val="10"/>
    <w:rsid w:val="00635EE9"/>
    <w:rPr>
      <w:rFonts w:ascii="Times New Roman" w:eastAsia="Batang" w:hAnsi="Times New Roman" w:cs="Times New Roman"/>
      <w:b/>
      <w:bCs/>
      <w:sz w:val="36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35EE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35EE9"/>
    <w:rPr>
      <w:rFonts w:ascii="Tahoma" w:eastAsia="Batang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34"/>
    <w:qFormat/>
    <w:rsid w:val="00635EE9"/>
    <w:pPr>
      <w:ind w:left="720"/>
      <w:contextualSpacing/>
    </w:pPr>
  </w:style>
  <w:style w:type="table" w:styleId="afb">
    <w:name w:val="Table Grid"/>
    <w:basedOn w:val="a1"/>
    <w:uiPriority w:val="59"/>
    <w:rsid w:val="00635E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rsid w:val="00635EE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D36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ertcomm.ru/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Adl9dr0kpmumB3W9nMm6mfCLw==">AMUW2mWsf8zZLvGAh/3XGzsss3SD4fSKoFKG8tjwjjKVRKlC2Hj3wKsFVDUh2UMh5BUzslLEjyzVzvrRdOsY2E7SfCEJKJ1amdnDLy/SwzYRYFOqoQO+bNM=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VERTCOMM</dc:creator>
  <cp:lastModifiedBy>ViLS</cp:lastModifiedBy>
  <cp:revision>4</cp:revision>
  <dcterms:created xsi:type="dcterms:W3CDTF">2021-06-07T10:58:00Z</dcterms:created>
  <dcterms:modified xsi:type="dcterms:W3CDTF">2023-02-09T14:24:00Z</dcterms:modified>
</cp:coreProperties>
</file>