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4D6182B" w14:textId="52914802" w:rsidR="00B43D58" w:rsidRDefault="00272BD8">
      <w:pPr>
        <w:pStyle w:val="af2"/>
        <w:ind w:left="-1418" w:right="-426"/>
        <w:rPr>
          <w:rFonts w:ascii="atyp regular variable" w:eastAsia="atyp regular variable" w:hAnsi="atyp regular variable" w:cs="atyp regular variable"/>
          <w:color w:val="000000"/>
          <w:sz w:val="40"/>
          <w:szCs w:val="40"/>
        </w:rPr>
      </w:pPr>
      <w:r w:rsidRPr="00272BD8">
        <w:rPr>
          <w:rFonts w:ascii="atyp regular variable" w:eastAsia="atyp regular variable" w:hAnsi="atyp regular variable" w:cs="atyp regular variable"/>
          <w:color w:val="000000"/>
          <w:sz w:val="40"/>
          <w:szCs w:val="40"/>
        </w:rPr>
        <w:t xml:space="preserve">          </w:t>
      </w:r>
      <w:r>
        <w:rPr>
          <w:rFonts w:ascii="atyp regular variable" w:eastAsia="atyp regular variable" w:hAnsi="atyp regular variable" w:cs="atyp regular variable"/>
          <w:noProof/>
          <w:color w:val="000000"/>
          <w:sz w:val="40"/>
          <w:szCs w:val="40"/>
        </w:rPr>
        <w:drawing>
          <wp:inline distT="0" distB="0" distL="0" distR="0" wp14:anchorId="56BA08F1" wp14:editId="49255138">
            <wp:extent cx="2838241" cy="667768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057" cy="67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9D959" w14:textId="7DA04E69" w:rsidR="00B43D58" w:rsidRPr="00A75933" w:rsidRDefault="00892EDF">
      <w:pPr>
        <w:pStyle w:val="af2"/>
        <w:spacing w:line="360" w:lineRule="auto"/>
        <w:rPr>
          <w:rFonts w:asciiTheme="minorHAnsi" w:eastAsia="atyp regular variable" w:hAnsiTheme="minorHAnsi" w:cstheme="minorHAnsi"/>
          <w:b w:val="0"/>
          <w:color w:val="000000"/>
          <w:sz w:val="32"/>
          <w:szCs w:val="32"/>
        </w:rPr>
      </w:pPr>
      <w:r w:rsidRPr="00A75933">
        <w:rPr>
          <w:rFonts w:asciiTheme="minorHAnsi" w:eastAsia="atyp regular variable" w:hAnsiTheme="minorHAnsi" w:cstheme="minorHAnsi"/>
          <w:color w:val="000000"/>
          <w:sz w:val="32"/>
          <w:szCs w:val="32"/>
        </w:rPr>
        <w:t>бриф на разработку стикерпака</w:t>
      </w:r>
    </w:p>
    <w:p w14:paraId="60E0F829" w14:textId="6686D66B" w:rsidR="00F02140" w:rsidRPr="00A75933" w:rsidRDefault="00892EDF" w:rsidP="00F02140">
      <w:pPr>
        <w:pStyle w:val="af2"/>
        <w:spacing w:line="360" w:lineRule="auto"/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</w:pPr>
      <w:r w:rsidRPr="00A75933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пожалуйста, максимально подробно заполните этот бриф.</w:t>
      </w:r>
    </w:p>
    <w:p w14:paraId="319D3455" w14:textId="79359C6D" w:rsidR="00F02140" w:rsidRDefault="00892EDF" w:rsidP="00F02140">
      <w:pPr>
        <w:pStyle w:val="af2"/>
        <w:spacing w:line="360" w:lineRule="auto"/>
        <w:rPr>
          <w:rFonts w:asciiTheme="minorHAnsi" w:hAnsiTheme="minorHAnsi" w:cstheme="minorHAnsi"/>
          <w:color w:val="8064A2"/>
          <w:sz w:val="22"/>
          <w:szCs w:val="22"/>
        </w:rPr>
      </w:pPr>
      <w:r w:rsidRPr="00A75933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это поможет нам более детально узнать ваши пожелания, а вам получить желаемый результат. </w:t>
      </w:r>
    </w:p>
    <w:p w14:paraId="13AD6AF4" w14:textId="5D12D191" w:rsidR="00B43D58" w:rsidRDefault="00892EDF">
      <w:pPr>
        <w:pStyle w:val="af2"/>
        <w:spacing w:line="360" w:lineRule="auto"/>
        <w:rPr>
          <w:rFonts w:asciiTheme="minorHAnsi" w:eastAsia="atyp regular variable" w:hAnsiTheme="minorHAnsi" w:cstheme="minorHAnsi"/>
          <w:color w:val="000000"/>
          <w:sz w:val="32"/>
          <w:szCs w:val="32"/>
        </w:rPr>
      </w:pPr>
      <w:r w:rsidRPr="00A75933">
        <w:rPr>
          <w:rFonts w:asciiTheme="minorHAnsi" w:eastAsia="atyp regular variable" w:hAnsiTheme="minorHAnsi" w:cstheme="minorHAnsi"/>
          <w:color w:val="000000"/>
          <w:sz w:val="32"/>
          <w:szCs w:val="32"/>
        </w:rPr>
        <w:t>общая информация</w:t>
      </w:r>
    </w:p>
    <w:p w14:paraId="35FE8E54" w14:textId="77777777" w:rsidR="008054EA" w:rsidRPr="00A75933" w:rsidRDefault="008054EA">
      <w:pPr>
        <w:pStyle w:val="af2"/>
        <w:spacing w:line="360" w:lineRule="auto"/>
        <w:rPr>
          <w:rFonts w:asciiTheme="minorHAnsi" w:eastAsia="atyp regular variable" w:hAnsiTheme="minorHAnsi" w:cstheme="minorHAnsi"/>
          <w:color w:val="000000"/>
          <w:sz w:val="32"/>
          <w:szCs w:val="32"/>
        </w:rPr>
      </w:pPr>
    </w:p>
    <w:p w14:paraId="050AC5D0" w14:textId="4A51C742" w:rsidR="004A5615" w:rsidRPr="008054EA" w:rsidRDefault="008054EA" w:rsidP="00272BD8">
      <w:pPr>
        <w:numPr>
          <w:ilvl w:val="0"/>
          <w:numId w:val="4"/>
        </w:numPr>
        <w:spacing w:line="360" w:lineRule="auto"/>
        <w:rPr>
          <w:rFonts w:asciiTheme="minorHAnsi" w:eastAsia="atyp regular variable" w:hAnsiTheme="minorHAnsi" w:cstheme="minorHAnsi"/>
          <w:color w:val="000000"/>
          <w:sz w:val="22"/>
          <w:szCs w:val="22"/>
        </w:rPr>
      </w:pPr>
      <w:r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>в</w:t>
      </w:r>
      <w:r w:rsidRPr="008054EA"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>аше имя:</w:t>
      </w:r>
    </w:p>
    <w:p w14:paraId="100CDD72" w14:textId="7B087D3B" w:rsidR="008054EA" w:rsidRPr="008054EA" w:rsidRDefault="008054EA" w:rsidP="008054EA">
      <w:pPr>
        <w:numPr>
          <w:ilvl w:val="0"/>
          <w:numId w:val="4"/>
        </w:numPr>
        <w:spacing w:line="360" w:lineRule="auto"/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>в</w:t>
      </w:r>
      <w:r w:rsidRPr="008054EA"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>аш email:</w:t>
      </w:r>
    </w:p>
    <w:p w14:paraId="5B553C1F" w14:textId="41705ED8" w:rsidR="008054EA" w:rsidRPr="008054EA" w:rsidRDefault="008054EA" w:rsidP="008054EA">
      <w:pPr>
        <w:numPr>
          <w:ilvl w:val="0"/>
          <w:numId w:val="4"/>
        </w:numPr>
        <w:spacing w:line="360" w:lineRule="auto"/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>в</w:t>
      </w:r>
      <w:r w:rsidRPr="008054EA"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>аш номер телефона:</w:t>
      </w:r>
    </w:p>
    <w:p w14:paraId="731E97DA" w14:textId="7A904151" w:rsidR="008054EA" w:rsidRDefault="008054EA">
      <w:pPr>
        <w:numPr>
          <w:ilvl w:val="0"/>
          <w:numId w:val="4"/>
        </w:numPr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>н</w:t>
      </w:r>
      <w:r w:rsidRPr="008054EA"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>азвание вашего бренда</w:t>
      </w:r>
    </w:p>
    <w:p w14:paraId="0B26C162" w14:textId="77777777" w:rsidR="00A50C68" w:rsidRPr="00B8056D" w:rsidRDefault="00A50C68" w:rsidP="00A50C68">
      <w:pPr>
        <w:ind w:left="360"/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</w:pPr>
    </w:p>
    <w:p w14:paraId="19B80742" w14:textId="6FF05CA2" w:rsidR="00B43D58" w:rsidRPr="001515B8" w:rsidRDefault="00153D47">
      <w:pPr>
        <w:numPr>
          <w:ilvl w:val="0"/>
          <w:numId w:val="4"/>
        </w:numPr>
        <w:rPr>
          <w:rFonts w:asciiTheme="minorHAnsi" w:eastAsia="atyp regular variable" w:hAnsiTheme="minorHAnsi" w:cstheme="minorHAnsi"/>
          <w:color w:val="000000"/>
          <w:sz w:val="22"/>
          <w:szCs w:val="22"/>
        </w:rPr>
      </w:pPr>
      <w:r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>с</w:t>
      </w:r>
      <w:r w:rsidR="0010517B" w:rsidRPr="001515B8"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>сылка на ваш сайт и социальные сети: fb, instagram, vk, ok (если есть)</w:t>
      </w:r>
    </w:p>
    <w:tbl>
      <w:tblPr>
        <w:tblStyle w:val="StGen1"/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1"/>
      </w:tblGrid>
      <w:tr w:rsidR="00B43D58" w:rsidRPr="001515B8" w14:paraId="16C132A8" w14:textId="77777777">
        <w:trPr>
          <w:trHeight w:val="574"/>
        </w:trPr>
        <w:tc>
          <w:tcPr>
            <w:tcW w:w="9321" w:type="dxa"/>
          </w:tcPr>
          <w:p w14:paraId="43FB3230" w14:textId="77777777" w:rsidR="00B43D58" w:rsidRPr="001515B8" w:rsidRDefault="00B43D58">
            <w:pPr>
              <w:spacing w:line="360" w:lineRule="auto"/>
              <w:rPr>
                <w:rFonts w:asciiTheme="minorHAnsi" w:eastAsia="atyp regular variable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CC11AFF" w14:textId="77777777" w:rsidR="00B43D58" w:rsidRPr="001515B8" w:rsidRDefault="00B43D58">
      <w:pPr>
        <w:spacing w:line="360" w:lineRule="auto"/>
        <w:rPr>
          <w:rFonts w:asciiTheme="minorHAnsi" w:eastAsia="atyp regular variable" w:hAnsiTheme="minorHAnsi" w:cstheme="minorHAnsi"/>
          <w:color w:val="000000"/>
          <w:sz w:val="22"/>
          <w:szCs w:val="22"/>
        </w:rPr>
      </w:pPr>
    </w:p>
    <w:p w14:paraId="67355272" w14:textId="52D37001" w:rsidR="00B43D58" w:rsidRPr="001515B8" w:rsidRDefault="00153D47">
      <w:pPr>
        <w:numPr>
          <w:ilvl w:val="0"/>
          <w:numId w:val="4"/>
        </w:numPr>
        <w:spacing w:line="360" w:lineRule="auto"/>
        <w:rPr>
          <w:rFonts w:asciiTheme="minorHAnsi" w:eastAsia="atyp regular variable" w:hAnsiTheme="minorHAnsi" w:cstheme="minorHAnsi"/>
          <w:color w:val="000000"/>
          <w:sz w:val="22"/>
          <w:szCs w:val="22"/>
        </w:rPr>
      </w:pPr>
      <w:r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>о</w:t>
      </w:r>
      <w:r w:rsidR="0010517B" w:rsidRPr="001515B8"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>пишите ваш бренд</w:t>
      </w:r>
      <w:r w:rsidR="0098562B" w:rsidRPr="001515B8"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 xml:space="preserve"> или проект</w:t>
      </w:r>
      <w:r w:rsidR="0010517B" w:rsidRPr="001515B8"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 xml:space="preserve"> (основная деятельность, ключевые услуги и т.д.)</w:t>
      </w:r>
    </w:p>
    <w:tbl>
      <w:tblPr>
        <w:tblStyle w:val="StGen2"/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1"/>
      </w:tblGrid>
      <w:tr w:rsidR="00B43D58" w:rsidRPr="001515B8" w14:paraId="7CE2ECBF" w14:textId="77777777">
        <w:trPr>
          <w:trHeight w:val="574"/>
        </w:trPr>
        <w:tc>
          <w:tcPr>
            <w:tcW w:w="9321" w:type="dxa"/>
          </w:tcPr>
          <w:p w14:paraId="03A8C6E5" w14:textId="77777777" w:rsidR="00B43D58" w:rsidRPr="001515B8" w:rsidRDefault="00B43D58">
            <w:pPr>
              <w:spacing w:line="360" w:lineRule="auto"/>
              <w:rPr>
                <w:rFonts w:asciiTheme="minorHAnsi" w:eastAsia="atyp regular variable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8A14603" w14:textId="38232A5A" w:rsidR="00B43D58" w:rsidRPr="001515B8" w:rsidRDefault="00B43D58">
      <w:pPr>
        <w:spacing w:line="360" w:lineRule="auto"/>
        <w:rPr>
          <w:rFonts w:asciiTheme="minorHAnsi" w:eastAsia="atyp regular variable" w:hAnsiTheme="minorHAnsi" w:cstheme="minorHAnsi"/>
          <w:color w:val="000000"/>
          <w:sz w:val="22"/>
          <w:szCs w:val="22"/>
        </w:rPr>
      </w:pPr>
    </w:p>
    <w:p w14:paraId="3C484F1D" w14:textId="119FA89D" w:rsidR="00CC57D0" w:rsidRPr="001515B8" w:rsidRDefault="00153D47" w:rsidP="00CC57D0">
      <w:pPr>
        <w:numPr>
          <w:ilvl w:val="0"/>
          <w:numId w:val="4"/>
        </w:numPr>
        <w:spacing w:line="360" w:lineRule="auto"/>
        <w:rPr>
          <w:rFonts w:asciiTheme="minorHAnsi" w:eastAsia="atyp regular variable" w:hAnsiTheme="minorHAnsi" w:cstheme="minorHAnsi"/>
          <w:color w:val="000000"/>
          <w:sz w:val="22"/>
          <w:szCs w:val="22"/>
        </w:rPr>
      </w:pPr>
      <w:r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>р</w:t>
      </w:r>
      <w:r w:rsidR="00CC57D0" w:rsidRPr="001515B8"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>асскажите подробнее про вашу ЦА, для кого</w:t>
      </w:r>
      <w:r w:rsidR="00704069" w:rsidRPr="001515B8"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 xml:space="preserve"> </w:t>
      </w:r>
      <w:r w:rsidR="00CC57D0" w:rsidRPr="001515B8"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>дела</w:t>
      </w:r>
      <w:r w:rsidR="00704069" w:rsidRPr="001515B8"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>ем</w:t>
      </w:r>
      <w:r w:rsidR="00CC57D0" w:rsidRPr="001515B8"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 xml:space="preserve"> проект </w:t>
      </w:r>
      <w:r w:rsidR="00CC57D0" w:rsidRPr="001515B8">
        <w:rPr>
          <w:rFonts w:asciiTheme="minorHAnsi" w:eastAsia="atyp regular variable" w:hAnsiTheme="minorHAnsi" w:cstheme="minorHAnsi"/>
          <w:bCs/>
          <w:color w:val="000000"/>
          <w:sz w:val="22"/>
          <w:szCs w:val="22"/>
        </w:rPr>
        <w:t>(деятельность, возраст, пол, уровень дохода, место проживания и тд)</w:t>
      </w:r>
      <w:r w:rsidR="00CC57D0" w:rsidRPr="001515B8"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 xml:space="preserve"> </w:t>
      </w:r>
    </w:p>
    <w:tbl>
      <w:tblPr>
        <w:tblStyle w:val="StGen2"/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1"/>
      </w:tblGrid>
      <w:tr w:rsidR="00CC57D0" w:rsidRPr="001515B8" w14:paraId="262FE1ED" w14:textId="77777777" w:rsidTr="00B02FF7">
        <w:trPr>
          <w:trHeight w:val="574"/>
        </w:trPr>
        <w:tc>
          <w:tcPr>
            <w:tcW w:w="9321" w:type="dxa"/>
          </w:tcPr>
          <w:p w14:paraId="3D0FE779" w14:textId="77777777" w:rsidR="00CC57D0" w:rsidRPr="001515B8" w:rsidRDefault="00CC57D0" w:rsidP="00B02FF7">
            <w:pPr>
              <w:spacing w:line="360" w:lineRule="auto"/>
              <w:rPr>
                <w:rFonts w:asciiTheme="minorHAnsi" w:eastAsia="atyp regular variable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81C99E2" w14:textId="77777777" w:rsidR="00CC57D0" w:rsidRPr="001515B8" w:rsidRDefault="00CC57D0">
      <w:pPr>
        <w:spacing w:line="360" w:lineRule="auto"/>
        <w:rPr>
          <w:rFonts w:asciiTheme="minorHAnsi" w:eastAsia="atyp regular variable" w:hAnsiTheme="minorHAnsi" w:cstheme="minorHAnsi"/>
          <w:color w:val="000000"/>
          <w:sz w:val="22"/>
          <w:szCs w:val="22"/>
        </w:rPr>
      </w:pPr>
    </w:p>
    <w:p w14:paraId="4E07A6D9" w14:textId="67B82679" w:rsidR="00B43D58" w:rsidRPr="001515B8" w:rsidRDefault="00892EDF">
      <w:pPr>
        <w:numPr>
          <w:ilvl w:val="0"/>
          <w:numId w:val="4"/>
        </w:numPr>
        <w:spacing w:line="360" w:lineRule="auto"/>
        <w:rPr>
          <w:rFonts w:asciiTheme="minorHAnsi" w:eastAsia="atyp regular variable" w:hAnsiTheme="minorHAnsi" w:cstheme="minorHAnsi"/>
          <w:color w:val="000000"/>
          <w:sz w:val="22"/>
          <w:szCs w:val="22"/>
        </w:rPr>
      </w:pPr>
      <w:r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>о</w:t>
      </w:r>
      <w:r w:rsidR="0010517B" w:rsidRPr="001515B8"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>пишите позиционирование вашего бренда, которое вы бы хотели донести с помощью дизайна/мерча?</w:t>
      </w:r>
    </w:p>
    <w:tbl>
      <w:tblPr>
        <w:tblStyle w:val="StGen3"/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1"/>
      </w:tblGrid>
      <w:tr w:rsidR="00B43D58" w:rsidRPr="001515B8" w14:paraId="7AC32D0A" w14:textId="77777777">
        <w:trPr>
          <w:trHeight w:val="574"/>
        </w:trPr>
        <w:tc>
          <w:tcPr>
            <w:tcW w:w="9321" w:type="dxa"/>
          </w:tcPr>
          <w:p w14:paraId="1698B0CC" w14:textId="77777777" w:rsidR="00B43D58" w:rsidRPr="001515B8" w:rsidRDefault="00B43D58">
            <w:pPr>
              <w:spacing w:line="360" w:lineRule="auto"/>
              <w:rPr>
                <w:rFonts w:asciiTheme="minorHAnsi" w:eastAsia="atyp regular variable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CA3DBE9" w14:textId="77777777" w:rsidR="00B43D58" w:rsidRPr="001515B8" w:rsidRDefault="00B43D58">
      <w:pPr>
        <w:spacing w:line="360" w:lineRule="auto"/>
        <w:rPr>
          <w:rFonts w:asciiTheme="minorHAnsi" w:eastAsia="atyp regular variable" w:hAnsiTheme="minorHAnsi" w:cstheme="minorHAnsi"/>
          <w:color w:val="000000"/>
          <w:sz w:val="22"/>
          <w:szCs w:val="22"/>
        </w:rPr>
      </w:pPr>
    </w:p>
    <w:p w14:paraId="2538361D" w14:textId="03894387" w:rsidR="00B43D58" w:rsidRPr="001515B8" w:rsidRDefault="00892EDF">
      <w:pPr>
        <w:numPr>
          <w:ilvl w:val="0"/>
          <w:numId w:val="4"/>
        </w:numPr>
        <w:spacing w:line="360" w:lineRule="auto"/>
        <w:rPr>
          <w:rFonts w:asciiTheme="minorHAnsi" w:eastAsia="atyp regular variable" w:hAnsiTheme="minorHAnsi" w:cstheme="minorHAnsi"/>
          <w:color w:val="000000"/>
          <w:sz w:val="22"/>
          <w:szCs w:val="22"/>
        </w:rPr>
      </w:pPr>
      <w:r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>у</w:t>
      </w:r>
      <w:r w:rsidR="0010517B" w:rsidRPr="001515B8"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>кажите, пожалуйста, названия 2-3 прямых ваших конкурентов?</w:t>
      </w:r>
      <w:r w:rsidR="0010517B" w:rsidRPr="001515B8">
        <w:rPr>
          <w:rFonts w:asciiTheme="minorHAnsi" w:eastAsia="atyp regular variable" w:hAnsiTheme="minorHAnsi" w:cstheme="minorHAnsi"/>
          <w:color w:val="000000"/>
          <w:sz w:val="22"/>
          <w:szCs w:val="22"/>
        </w:rPr>
        <w:t xml:space="preserve"> </w:t>
      </w:r>
      <w:r w:rsidR="008054EA">
        <w:rPr>
          <w:rFonts w:asciiTheme="minorHAnsi" w:eastAsia="atyp regular variable" w:hAnsiTheme="minorHAnsi" w:cstheme="minorHAnsi"/>
          <w:color w:val="000000"/>
          <w:sz w:val="22"/>
          <w:szCs w:val="22"/>
        </w:rPr>
        <w:t>и</w:t>
      </w:r>
      <w:r w:rsidR="0010517B" w:rsidRPr="001515B8">
        <w:rPr>
          <w:rFonts w:asciiTheme="minorHAnsi" w:eastAsia="atyp regular variable" w:hAnsiTheme="minorHAnsi" w:cstheme="minorHAnsi"/>
          <w:color w:val="000000"/>
          <w:sz w:val="22"/>
          <w:szCs w:val="22"/>
        </w:rPr>
        <w:t>нформация нужна для изучения позиционирования конкурентов.</w:t>
      </w:r>
    </w:p>
    <w:tbl>
      <w:tblPr>
        <w:tblStyle w:val="StGen4"/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1"/>
      </w:tblGrid>
      <w:tr w:rsidR="00B43D58" w:rsidRPr="001515B8" w14:paraId="7E628017" w14:textId="77777777">
        <w:trPr>
          <w:trHeight w:val="574"/>
        </w:trPr>
        <w:tc>
          <w:tcPr>
            <w:tcW w:w="9321" w:type="dxa"/>
          </w:tcPr>
          <w:p w14:paraId="7880C069" w14:textId="77777777" w:rsidR="00B43D58" w:rsidRPr="001515B8" w:rsidRDefault="00B43D58">
            <w:pPr>
              <w:spacing w:line="360" w:lineRule="auto"/>
              <w:rPr>
                <w:rFonts w:asciiTheme="minorHAnsi" w:eastAsia="atyp regular variable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83D8123" w14:textId="77777777" w:rsidR="00272BD8" w:rsidRPr="001515B8" w:rsidRDefault="00272BD8" w:rsidP="00272BD8">
      <w:pPr>
        <w:spacing w:line="360" w:lineRule="auto"/>
        <w:ind w:left="360"/>
        <w:rPr>
          <w:rFonts w:asciiTheme="minorHAnsi" w:eastAsia="atyp regular variable" w:hAnsiTheme="minorHAnsi" w:cstheme="minorHAnsi"/>
          <w:color w:val="000000"/>
          <w:sz w:val="22"/>
          <w:szCs w:val="22"/>
        </w:rPr>
      </w:pPr>
    </w:p>
    <w:p w14:paraId="397FF613" w14:textId="62070635" w:rsidR="00272BD8" w:rsidRPr="001515B8" w:rsidRDefault="0010517B" w:rsidP="00272BD8">
      <w:pPr>
        <w:numPr>
          <w:ilvl w:val="0"/>
          <w:numId w:val="4"/>
        </w:numPr>
        <w:spacing w:line="360" w:lineRule="auto"/>
        <w:rPr>
          <w:rFonts w:asciiTheme="minorHAnsi" w:eastAsia="atyp regular variable" w:hAnsiTheme="minorHAnsi" w:cstheme="minorHAnsi"/>
          <w:color w:val="000000"/>
          <w:sz w:val="22"/>
          <w:szCs w:val="22"/>
        </w:rPr>
      </w:pPr>
      <w:r w:rsidRPr="001515B8"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 xml:space="preserve"> </w:t>
      </w:r>
      <w:bookmarkStart w:id="0" w:name="_Hlk94891458"/>
      <w:r w:rsidR="00892EDF"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>у</w:t>
      </w:r>
      <w:r w:rsidR="00272BD8" w:rsidRPr="001515B8"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>кажите срок реализации проекта, когда проект должен быть сдан</w:t>
      </w:r>
      <w:r w:rsidR="001A2D86"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>.</w:t>
      </w:r>
    </w:p>
    <w:bookmarkEnd w:id="0"/>
    <w:tbl>
      <w:tblPr>
        <w:tblStyle w:val="StGen4"/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1"/>
      </w:tblGrid>
      <w:tr w:rsidR="00272BD8" w:rsidRPr="001515B8" w14:paraId="6BF4BF7A" w14:textId="77777777" w:rsidTr="00F743BF">
        <w:trPr>
          <w:trHeight w:val="574"/>
        </w:trPr>
        <w:tc>
          <w:tcPr>
            <w:tcW w:w="9321" w:type="dxa"/>
          </w:tcPr>
          <w:p w14:paraId="7D100DF7" w14:textId="77777777" w:rsidR="00272BD8" w:rsidRPr="001515B8" w:rsidRDefault="00272BD8" w:rsidP="00F743BF">
            <w:pPr>
              <w:spacing w:line="360" w:lineRule="auto"/>
              <w:rPr>
                <w:rFonts w:asciiTheme="minorHAnsi" w:eastAsia="atyp regular variable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5E55A12" w14:textId="2762AA2D" w:rsidR="00704069" w:rsidRPr="001515B8" w:rsidRDefault="00704069" w:rsidP="0098562B">
      <w:pPr>
        <w:spacing w:line="360" w:lineRule="auto"/>
        <w:ind w:left="502"/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</w:pPr>
    </w:p>
    <w:p w14:paraId="37AF123C" w14:textId="77777777" w:rsidR="001515B8" w:rsidRPr="001515B8" w:rsidRDefault="001515B8">
      <w:pPr>
        <w:spacing w:line="360" w:lineRule="auto"/>
        <w:ind w:left="502"/>
        <w:rPr>
          <w:rFonts w:asciiTheme="minorHAnsi" w:eastAsia="atyp regular variable" w:hAnsiTheme="minorHAnsi" w:cstheme="minorHAnsi"/>
          <w:b/>
          <w:sz w:val="22"/>
          <w:szCs w:val="22"/>
        </w:rPr>
      </w:pPr>
    </w:p>
    <w:p w14:paraId="330C233F" w14:textId="77777777" w:rsidR="00F02140" w:rsidRDefault="00F02140" w:rsidP="00F02140">
      <w:pPr>
        <w:spacing w:line="360" w:lineRule="auto"/>
        <w:rPr>
          <w:rFonts w:asciiTheme="minorHAnsi" w:eastAsia="atyp regular variable" w:hAnsiTheme="minorHAnsi" w:cstheme="minorHAnsi"/>
          <w:b/>
          <w:sz w:val="22"/>
          <w:szCs w:val="22"/>
        </w:rPr>
      </w:pPr>
    </w:p>
    <w:p w14:paraId="0B60C694" w14:textId="3153EC3A" w:rsidR="003A56E5" w:rsidRDefault="00A75933" w:rsidP="00A75933">
      <w:pPr>
        <w:pStyle w:val="af6"/>
        <w:numPr>
          <w:ilvl w:val="0"/>
          <w:numId w:val="4"/>
        </w:numPr>
        <w:spacing w:line="360" w:lineRule="auto"/>
        <w:rPr>
          <w:rFonts w:asciiTheme="minorHAnsi" w:eastAsia="atyp regular variable" w:hAnsiTheme="minorHAnsi" w:cstheme="minorHAnsi"/>
          <w:b/>
          <w:sz w:val="22"/>
          <w:szCs w:val="22"/>
        </w:rPr>
      </w:pPr>
      <w:r w:rsidRPr="00A75933">
        <w:rPr>
          <w:rFonts w:asciiTheme="minorHAnsi" w:eastAsia="atyp regular variable" w:hAnsiTheme="minorHAnsi" w:cstheme="minorHAnsi"/>
          <w:b/>
          <w:sz w:val="22"/>
          <w:szCs w:val="22"/>
        </w:rPr>
        <w:t xml:space="preserve"> </w:t>
      </w:r>
      <w:r w:rsidR="00892EDF">
        <w:rPr>
          <w:rFonts w:asciiTheme="minorHAnsi" w:eastAsia="atyp regular variable" w:hAnsiTheme="minorHAnsi" w:cstheme="minorHAnsi"/>
          <w:b/>
          <w:sz w:val="22"/>
          <w:szCs w:val="22"/>
        </w:rPr>
        <w:t>в</w:t>
      </w:r>
      <w:r w:rsidR="00892EDF" w:rsidRPr="00A75933">
        <w:rPr>
          <w:rFonts w:asciiTheme="minorHAnsi" w:eastAsia="atyp regular variable" w:hAnsiTheme="minorHAnsi" w:cstheme="minorHAnsi"/>
          <w:b/>
          <w:sz w:val="22"/>
          <w:szCs w:val="22"/>
        </w:rPr>
        <w:t xml:space="preserve">ыберите, пожалуйста, услугу, которая подходит вам больше всего: </w:t>
      </w:r>
    </w:p>
    <w:p w14:paraId="7D802FF8" w14:textId="64385D03" w:rsidR="00A75933" w:rsidRPr="00A75933" w:rsidRDefault="00892EDF" w:rsidP="00A75933">
      <w:pPr>
        <w:pStyle w:val="af6"/>
        <w:spacing w:line="360" w:lineRule="auto"/>
        <w:ind w:left="360"/>
        <w:rPr>
          <w:rFonts w:asciiTheme="minorHAnsi" w:eastAsia="atyp regular variable" w:hAnsiTheme="minorHAnsi" w:cstheme="minorHAnsi"/>
          <w:bCs/>
          <w:sz w:val="22"/>
          <w:szCs w:val="22"/>
        </w:rPr>
      </w:pPr>
      <w:r w:rsidRPr="00A75933">
        <w:rPr>
          <w:rFonts w:asciiTheme="minorHAnsi" w:eastAsia="atyp regular variable" w:hAnsiTheme="minorHAnsi" w:cstheme="minorHAnsi"/>
          <w:bCs/>
          <w:sz w:val="22"/>
          <w:szCs w:val="22"/>
        </w:rPr>
        <w:t xml:space="preserve">впишите выбранный пакет в поле в конце таблицы. </w:t>
      </w:r>
    </w:p>
    <w:p w14:paraId="23CF2251" w14:textId="77777777" w:rsidR="00A03F97" w:rsidRPr="001515B8" w:rsidRDefault="00A03F97" w:rsidP="00A75933">
      <w:pPr>
        <w:spacing w:line="360" w:lineRule="auto"/>
        <w:rPr>
          <w:rFonts w:asciiTheme="minorHAnsi" w:eastAsia="atyp regular variable" w:hAnsiTheme="minorHAnsi" w:cstheme="minorHAnsi"/>
          <w:b/>
          <w:sz w:val="22"/>
          <w:szCs w:val="22"/>
        </w:rPr>
      </w:pPr>
    </w:p>
    <w:tbl>
      <w:tblPr>
        <w:tblStyle w:val="a9"/>
        <w:tblW w:w="10065" w:type="dxa"/>
        <w:tblInd w:w="-572" w:type="dxa"/>
        <w:tblLook w:val="04A0" w:firstRow="1" w:lastRow="0" w:firstColumn="1" w:lastColumn="0" w:noHBand="0" w:noVBand="1"/>
      </w:tblPr>
      <w:tblGrid>
        <w:gridCol w:w="2749"/>
        <w:gridCol w:w="3786"/>
        <w:gridCol w:w="1637"/>
        <w:gridCol w:w="1893"/>
      </w:tblGrid>
      <w:tr w:rsidR="00CD2813" w:rsidRPr="001515B8" w14:paraId="6689CEE5" w14:textId="24770BCD" w:rsidTr="00342C38">
        <w:tc>
          <w:tcPr>
            <w:tcW w:w="2749" w:type="dxa"/>
          </w:tcPr>
          <w:p w14:paraId="49833AFD" w14:textId="18CC9669" w:rsidR="00CD2813" w:rsidRPr="001515B8" w:rsidRDefault="00892EDF" w:rsidP="001515B8">
            <w:pPr>
              <w:spacing w:line="360" w:lineRule="auto"/>
              <w:jc w:val="center"/>
              <w:rPr>
                <w:rFonts w:asciiTheme="minorHAnsi" w:eastAsia="atyp regular variable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atyp regular variable" w:hAnsiTheme="minorHAnsi" w:cstheme="minorHAnsi"/>
                <w:b/>
                <w:color w:val="000000" w:themeColor="text1"/>
                <w:sz w:val="22"/>
                <w:szCs w:val="22"/>
              </w:rPr>
              <w:t>пакет</w:t>
            </w:r>
          </w:p>
        </w:tc>
        <w:tc>
          <w:tcPr>
            <w:tcW w:w="3786" w:type="dxa"/>
          </w:tcPr>
          <w:p w14:paraId="4A7ACB7C" w14:textId="1CA2E3CB" w:rsidR="00CD2813" w:rsidRPr="001515B8" w:rsidRDefault="00892EDF" w:rsidP="001515B8">
            <w:pPr>
              <w:spacing w:line="360" w:lineRule="auto"/>
              <w:jc w:val="center"/>
              <w:rPr>
                <w:rFonts w:asciiTheme="minorHAnsi" w:eastAsia="atyp regular variable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515B8">
              <w:rPr>
                <w:rFonts w:asciiTheme="minorHAnsi" w:eastAsia="atyp regular variable" w:hAnsiTheme="minorHAnsi" w:cstheme="minorHAnsi"/>
                <w:b/>
                <w:color w:val="000000" w:themeColor="text1"/>
                <w:sz w:val="22"/>
                <w:szCs w:val="22"/>
              </w:rPr>
              <w:t>пример</w:t>
            </w:r>
          </w:p>
        </w:tc>
        <w:tc>
          <w:tcPr>
            <w:tcW w:w="1637" w:type="dxa"/>
          </w:tcPr>
          <w:p w14:paraId="36A6759B" w14:textId="7FC5A179" w:rsidR="00CD2813" w:rsidRPr="001515B8" w:rsidRDefault="00892EDF" w:rsidP="001515B8">
            <w:pPr>
              <w:spacing w:line="360" w:lineRule="auto"/>
              <w:jc w:val="center"/>
              <w:rPr>
                <w:rFonts w:asciiTheme="minorHAnsi" w:eastAsia="atyp regular variable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515B8">
              <w:rPr>
                <w:rFonts w:asciiTheme="minorHAnsi" w:eastAsia="atyp regular variable" w:hAnsiTheme="minorHAnsi" w:cstheme="minorHAnsi"/>
                <w:b/>
                <w:color w:val="000000" w:themeColor="text1"/>
                <w:sz w:val="22"/>
                <w:szCs w:val="22"/>
              </w:rPr>
              <w:t>что входит</w:t>
            </w:r>
          </w:p>
        </w:tc>
        <w:tc>
          <w:tcPr>
            <w:tcW w:w="1893" w:type="dxa"/>
          </w:tcPr>
          <w:p w14:paraId="2AFA7C93" w14:textId="6BDE8C01" w:rsidR="00CD2813" w:rsidRPr="001515B8" w:rsidRDefault="00892EDF" w:rsidP="001515B8">
            <w:pPr>
              <w:spacing w:line="360" w:lineRule="auto"/>
              <w:jc w:val="center"/>
              <w:rPr>
                <w:rFonts w:asciiTheme="minorHAnsi" w:eastAsia="atyp regular variable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515B8">
              <w:rPr>
                <w:rFonts w:asciiTheme="minorHAnsi" w:eastAsia="atyp regular variable" w:hAnsiTheme="minorHAnsi" w:cstheme="minorHAnsi"/>
                <w:b/>
                <w:color w:val="000000" w:themeColor="text1"/>
                <w:sz w:val="22"/>
                <w:szCs w:val="22"/>
              </w:rPr>
              <w:t>срок</w:t>
            </w:r>
          </w:p>
        </w:tc>
      </w:tr>
      <w:tr w:rsidR="00CD2813" w:rsidRPr="001515B8" w14:paraId="77B0EBCF" w14:textId="77777777" w:rsidTr="00342C38">
        <w:tc>
          <w:tcPr>
            <w:tcW w:w="2749" w:type="dxa"/>
          </w:tcPr>
          <w:p w14:paraId="62F33CD3" w14:textId="6FFDFCC2" w:rsidR="00CD2813" w:rsidRPr="001515B8" w:rsidRDefault="00892EDF" w:rsidP="001515B8">
            <w:pPr>
              <w:spacing w:line="360" w:lineRule="auto"/>
              <w:jc w:val="center"/>
              <w:rPr>
                <w:rFonts w:asciiTheme="minorHAnsi" w:eastAsia="atyp regular variabl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typ regular variable" w:hAnsiTheme="minorHAnsi" w:cstheme="minorHAnsi"/>
                <w:b/>
                <w:sz w:val="20"/>
                <w:szCs w:val="20"/>
              </w:rPr>
              <w:t xml:space="preserve">простая графика </w:t>
            </w:r>
            <w:r w:rsidRPr="00BD4E2E">
              <w:rPr>
                <w:rFonts w:asciiTheme="minorHAnsi" w:eastAsia="atyp regular variable" w:hAnsiTheme="minorHAnsi" w:cstheme="minorHAnsi"/>
                <w:bCs/>
                <w:sz w:val="20"/>
                <w:szCs w:val="20"/>
              </w:rPr>
              <w:t>(</w:t>
            </w:r>
            <w:r>
              <w:rPr>
                <w:rFonts w:asciiTheme="minorHAnsi" w:eastAsia="atyp regular variable" w:hAnsiTheme="minorHAnsi" w:cstheme="minorHAnsi"/>
                <w:bCs/>
                <w:sz w:val="20"/>
                <w:szCs w:val="20"/>
              </w:rPr>
              <w:t>стикеры простых форм и абстрактной графики</w:t>
            </w:r>
            <w:r w:rsidR="00342C38">
              <w:rPr>
                <w:rFonts w:asciiTheme="minorHAnsi" w:eastAsia="atyp regular variable" w:hAnsiTheme="minorHAnsi" w:cstheme="minorHAnsi"/>
                <w:bCs/>
                <w:sz w:val="20"/>
                <w:szCs w:val="20"/>
              </w:rPr>
              <w:t xml:space="preserve">; стикеры, </w:t>
            </w:r>
            <w:r w:rsidR="00342C38" w:rsidRPr="00342C38">
              <w:rPr>
                <w:rFonts w:asciiTheme="minorHAnsi" w:eastAsia="atyp regular variable" w:hAnsiTheme="minorHAnsi" w:cstheme="minorHAnsi"/>
                <w:bCs/>
                <w:sz w:val="20"/>
                <w:szCs w:val="20"/>
              </w:rPr>
              <w:t>разработанные на основе фраз, преимущественно шрифтовые эффекты</w:t>
            </w:r>
            <w:r>
              <w:rPr>
                <w:rFonts w:asciiTheme="minorHAnsi" w:eastAsia="atyp regular variable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786" w:type="dxa"/>
          </w:tcPr>
          <w:p w14:paraId="28714937" w14:textId="53E0B99D" w:rsidR="00CD2813" w:rsidRDefault="00CD2813">
            <w:pPr>
              <w:spacing w:line="360" w:lineRule="auto"/>
              <w:rPr>
                <w:rFonts w:asciiTheme="minorHAnsi" w:eastAsia="atyp regular variable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eastAsia="atyp regular variable" w:hAnsiTheme="minorHAnsi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6F3D9D97" wp14:editId="2AE909AF">
                  <wp:extent cx="2230582" cy="1744170"/>
                  <wp:effectExtent l="0" t="0" r="0" b="889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921" cy="1752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7" w:type="dxa"/>
          </w:tcPr>
          <w:p w14:paraId="1D127F4D" w14:textId="4AA985EB" w:rsidR="00CD2813" w:rsidRPr="001515B8" w:rsidRDefault="00892EDF" w:rsidP="00153D47">
            <w:pPr>
              <w:spacing w:line="360" w:lineRule="auto"/>
              <w:jc w:val="center"/>
              <w:rPr>
                <w:rFonts w:asciiTheme="minorHAnsi" w:eastAsia="atyp regular variable" w:hAnsiTheme="minorHAnsi" w:cstheme="minorHAnsi"/>
                <w:bCs/>
                <w:sz w:val="18"/>
                <w:szCs w:val="18"/>
              </w:rPr>
            </w:pPr>
            <w:r w:rsidRPr="001515B8">
              <w:rPr>
                <w:rFonts w:asciiTheme="minorHAnsi" w:eastAsia="atyp regular variable" w:hAnsiTheme="minorHAnsi" w:cstheme="minorHAnsi"/>
                <w:bCs/>
                <w:sz w:val="18"/>
                <w:szCs w:val="18"/>
              </w:rPr>
              <w:t>7-10 стикеров</w:t>
            </w:r>
          </w:p>
        </w:tc>
        <w:tc>
          <w:tcPr>
            <w:tcW w:w="1893" w:type="dxa"/>
          </w:tcPr>
          <w:p w14:paraId="69AA68EA" w14:textId="1E672E49" w:rsidR="00CD2813" w:rsidRPr="001515B8" w:rsidRDefault="00892EDF" w:rsidP="00A03F97">
            <w:pPr>
              <w:spacing w:line="360" w:lineRule="auto"/>
              <w:jc w:val="center"/>
              <w:rPr>
                <w:rFonts w:asciiTheme="minorHAnsi" w:eastAsia="atyp regular variable" w:hAnsiTheme="minorHAnsi" w:cstheme="minorHAnsi"/>
                <w:bCs/>
                <w:sz w:val="18"/>
                <w:szCs w:val="18"/>
              </w:rPr>
            </w:pPr>
            <w:r w:rsidRPr="001515B8">
              <w:rPr>
                <w:rFonts w:asciiTheme="minorHAnsi" w:eastAsia="atyp regular variable" w:hAnsiTheme="minorHAnsi" w:cstheme="minorHAnsi"/>
                <w:bCs/>
                <w:sz w:val="18"/>
                <w:szCs w:val="18"/>
              </w:rPr>
              <w:t>7-10 рабочих дней</w:t>
            </w:r>
          </w:p>
        </w:tc>
      </w:tr>
      <w:tr w:rsidR="00CD2813" w:rsidRPr="001515B8" w14:paraId="5F2B4022" w14:textId="7A9310E0" w:rsidTr="00342C38">
        <w:tc>
          <w:tcPr>
            <w:tcW w:w="2749" w:type="dxa"/>
          </w:tcPr>
          <w:p w14:paraId="64EF3575" w14:textId="0ABBEA36" w:rsidR="00CD2813" w:rsidRPr="001515B8" w:rsidRDefault="00892EDF" w:rsidP="001515B8">
            <w:pPr>
              <w:spacing w:line="360" w:lineRule="auto"/>
              <w:jc w:val="center"/>
              <w:rPr>
                <w:rFonts w:asciiTheme="minorHAnsi" w:eastAsia="atyp regular variabl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typ regular variable" w:hAnsiTheme="minorHAnsi" w:cstheme="minorHAnsi"/>
                <w:b/>
                <w:sz w:val="20"/>
                <w:szCs w:val="20"/>
              </w:rPr>
              <w:t xml:space="preserve">простая иллюстрация </w:t>
            </w:r>
            <w:r w:rsidRPr="00C669C2">
              <w:rPr>
                <w:rFonts w:asciiTheme="minorHAnsi" w:eastAsia="atyp regular variable" w:hAnsiTheme="minorHAnsi" w:cstheme="minorHAnsi"/>
                <w:bCs/>
                <w:sz w:val="20"/>
                <w:szCs w:val="20"/>
              </w:rPr>
              <w:t>(</w:t>
            </w:r>
            <w:r>
              <w:rPr>
                <w:rFonts w:asciiTheme="minorHAnsi" w:eastAsia="atyp regular variable" w:hAnsiTheme="minorHAnsi" w:cstheme="minorHAnsi"/>
                <w:bCs/>
                <w:sz w:val="20"/>
                <w:szCs w:val="20"/>
              </w:rPr>
              <w:t>отрисованные иллюстрации со статичными персонажами и простыми эмоциями</w:t>
            </w:r>
            <w:r w:rsidRPr="00C669C2">
              <w:rPr>
                <w:rFonts w:asciiTheme="minorHAnsi" w:eastAsia="atyp regular variable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786" w:type="dxa"/>
          </w:tcPr>
          <w:p w14:paraId="47E2C79C" w14:textId="5ED407C4" w:rsidR="00CD2813" w:rsidRPr="001515B8" w:rsidRDefault="00CD2813">
            <w:pPr>
              <w:spacing w:line="360" w:lineRule="auto"/>
              <w:rPr>
                <w:rFonts w:asciiTheme="minorHAnsi" w:eastAsia="atyp regular variable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typ regular variable" w:hAnsiTheme="minorHAnsi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073AD953" wp14:editId="7DD68CEB">
                  <wp:extent cx="2251364" cy="2251364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331" cy="2267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7" w:type="dxa"/>
          </w:tcPr>
          <w:p w14:paraId="2D26F80D" w14:textId="476BBF1F" w:rsidR="00CD2813" w:rsidRPr="001515B8" w:rsidRDefault="00892EDF" w:rsidP="00153D47">
            <w:pPr>
              <w:spacing w:line="360" w:lineRule="auto"/>
              <w:jc w:val="center"/>
              <w:rPr>
                <w:rFonts w:asciiTheme="minorHAnsi" w:eastAsia="atyp regular variable" w:hAnsiTheme="minorHAnsi" w:cstheme="minorHAnsi"/>
                <w:bCs/>
                <w:sz w:val="18"/>
                <w:szCs w:val="18"/>
              </w:rPr>
            </w:pPr>
            <w:r w:rsidRPr="001515B8">
              <w:rPr>
                <w:rFonts w:asciiTheme="minorHAnsi" w:eastAsia="atyp regular variable" w:hAnsiTheme="minorHAnsi" w:cstheme="minorHAnsi"/>
                <w:bCs/>
                <w:sz w:val="18"/>
                <w:szCs w:val="18"/>
              </w:rPr>
              <w:t>7-10 стикеров</w:t>
            </w:r>
          </w:p>
        </w:tc>
        <w:tc>
          <w:tcPr>
            <w:tcW w:w="1893" w:type="dxa"/>
          </w:tcPr>
          <w:p w14:paraId="4B06CE75" w14:textId="2C6E53C3" w:rsidR="00CD2813" w:rsidRPr="001515B8" w:rsidRDefault="00892EDF" w:rsidP="00A03F97">
            <w:pPr>
              <w:spacing w:line="360" w:lineRule="auto"/>
              <w:jc w:val="center"/>
              <w:rPr>
                <w:rFonts w:asciiTheme="minorHAnsi" w:eastAsia="atyp regular variable" w:hAnsiTheme="minorHAnsi" w:cstheme="minorHAnsi"/>
                <w:bCs/>
                <w:sz w:val="18"/>
                <w:szCs w:val="18"/>
              </w:rPr>
            </w:pPr>
            <w:r w:rsidRPr="001515B8">
              <w:rPr>
                <w:rFonts w:asciiTheme="minorHAnsi" w:eastAsia="atyp regular variable" w:hAnsiTheme="minorHAnsi" w:cstheme="minorHAnsi"/>
                <w:bCs/>
                <w:sz w:val="18"/>
                <w:szCs w:val="18"/>
              </w:rPr>
              <w:t>12-17 рабочих дней</w:t>
            </w:r>
          </w:p>
        </w:tc>
      </w:tr>
      <w:tr w:rsidR="00CD2813" w:rsidRPr="001515B8" w14:paraId="4BE6A086" w14:textId="76E1AC43" w:rsidTr="00342C38">
        <w:tc>
          <w:tcPr>
            <w:tcW w:w="2749" w:type="dxa"/>
          </w:tcPr>
          <w:p w14:paraId="413D34A1" w14:textId="35407395" w:rsidR="00CD2813" w:rsidRPr="001515B8" w:rsidRDefault="00892EDF" w:rsidP="001515B8">
            <w:pPr>
              <w:spacing w:line="360" w:lineRule="auto"/>
              <w:jc w:val="center"/>
              <w:rPr>
                <w:rFonts w:asciiTheme="minorHAnsi" w:eastAsia="atyp regular variabl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typ regular variable" w:hAnsiTheme="minorHAnsi" w:cstheme="minorHAnsi"/>
                <w:b/>
                <w:sz w:val="20"/>
                <w:szCs w:val="20"/>
              </w:rPr>
              <w:t xml:space="preserve">сложная </w:t>
            </w:r>
            <w:r w:rsidRPr="001515B8">
              <w:rPr>
                <w:rFonts w:asciiTheme="minorHAnsi" w:eastAsia="atyp regular variable" w:hAnsiTheme="minorHAnsi" w:cstheme="minorHAnsi"/>
                <w:b/>
                <w:sz w:val="20"/>
                <w:szCs w:val="20"/>
              </w:rPr>
              <w:t>иллюстрация</w:t>
            </w:r>
            <w:r>
              <w:rPr>
                <w:rFonts w:asciiTheme="minorHAnsi" w:eastAsia="atyp regular variable" w:hAnsiTheme="minorHAnsi" w:cstheme="minorHAnsi"/>
                <w:b/>
                <w:sz w:val="20"/>
                <w:szCs w:val="20"/>
              </w:rPr>
              <w:t xml:space="preserve"> </w:t>
            </w:r>
            <w:r w:rsidRPr="00BD4E2E">
              <w:rPr>
                <w:rFonts w:asciiTheme="minorHAnsi" w:eastAsia="atyp regular variable" w:hAnsiTheme="minorHAnsi" w:cstheme="minorHAnsi"/>
                <w:bCs/>
                <w:sz w:val="20"/>
                <w:szCs w:val="20"/>
              </w:rPr>
              <w:t>(</w:t>
            </w:r>
            <w:r>
              <w:rPr>
                <w:rFonts w:asciiTheme="minorHAnsi" w:eastAsia="atyp regular variable" w:hAnsiTheme="minorHAnsi" w:cstheme="minorHAnsi"/>
                <w:bCs/>
                <w:sz w:val="20"/>
                <w:szCs w:val="20"/>
              </w:rPr>
              <w:t xml:space="preserve">отрисовка изображений с детальной проработкой, добавление различных форм и разнообразие мелких деталей в </w:t>
            </w:r>
            <w:r w:rsidR="00241B2D">
              <w:rPr>
                <w:rFonts w:asciiTheme="minorHAnsi" w:eastAsia="atyp regular variable" w:hAnsiTheme="minorHAnsi" w:cstheme="minorHAnsi"/>
                <w:bCs/>
                <w:sz w:val="20"/>
                <w:szCs w:val="20"/>
              </w:rPr>
              <w:t>рисунках</w:t>
            </w:r>
            <w:r>
              <w:rPr>
                <w:rFonts w:asciiTheme="minorHAnsi" w:eastAsia="atyp regular variable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786" w:type="dxa"/>
          </w:tcPr>
          <w:p w14:paraId="6418CEBE" w14:textId="274D68C7" w:rsidR="00CD2813" w:rsidRPr="001515B8" w:rsidRDefault="00CD2813">
            <w:pPr>
              <w:spacing w:line="360" w:lineRule="auto"/>
              <w:rPr>
                <w:rFonts w:asciiTheme="minorHAnsi" w:eastAsia="atyp regular variable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typ regular variable" w:hAnsiTheme="minorHAnsi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5FB95CAE" wp14:editId="26E6E981">
                  <wp:extent cx="2257839" cy="22098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1845" cy="2233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7" w:type="dxa"/>
          </w:tcPr>
          <w:p w14:paraId="34F51792" w14:textId="3F5013E4" w:rsidR="00CD2813" w:rsidRPr="001515B8" w:rsidRDefault="00892EDF" w:rsidP="00153D47">
            <w:pPr>
              <w:spacing w:line="360" w:lineRule="auto"/>
              <w:jc w:val="center"/>
              <w:rPr>
                <w:rFonts w:asciiTheme="minorHAnsi" w:eastAsia="atyp regular variable" w:hAnsiTheme="minorHAnsi" w:cstheme="minorHAnsi"/>
                <w:bCs/>
                <w:sz w:val="18"/>
                <w:szCs w:val="18"/>
              </w:rPr>
            </w:pPr>
            <w:r w:rsidRPr="001515B8">
              <w:rPr>
                <w:rFonts w:asciiTheme="minorHAnsi" w:eastAsia="atyp regular variable" w:hAnsiTheme="minorHAnsi" w:cstheme="minorHAnsi"/>
                <w:bCs/>
                <w:sz w:val="18"/>
                <w:szCs w:val="18"/>
              </w:rPr>
              <w:t>7-10 стикеров</w:t>
            </w:r>
          </w:p>
        </w:tc>
        <w:tc>
          <w:tcPr>
            <w:tcW w:w="1893" w:type="dxa"/>
          </w:tcPr>
          <w:p w14:paraId="39960911" w14:textId="78D5387A" w:rsidR="00CD2813" w:rsidRPr="001515B8" w:rsidRDefault="00892EDF" w:rsidP="00A03F97">
            <w:pPr>
              <w:spacing w:line="360" w:lineRule="auto"/>
              <w:jc w:val="center"/>
              <w:rPr>
                <w:rFonts w:asciiTheme="minorHAnsi" w:eastAsia="atyp regular variable" w:hAnsiTheme="minorHAnsi" w:cstheme="minorHAnsi"/>
                <w:bCs/>
                <w:sz w:val="18"/>
                <w:szCs w:val="18"/>
              </w:rPr>
            </w:pPr>
            <w:r w:rsidRPr="001515B8">
              <w:rPr>
                <w:rFonts w:asciiTheme="minorHAnsi" w:eastAsia="atyp regular variable" w:hAnsiTheme="minorHAnsi" w:cstheme="minorHAnsi"/>
                <w:bCs/>
                <w:sz w:val="18"/>
                <w:szCs w:val="18"/>
              </w:rPr>
              <w:t>15-20 рабочих дней</w:t>
            </w:r>
          </w:p>
        </w:tc>
      </w:tr>
      <w:tr w:rsidR="00CD2813" w:rsidRPr="001515B8" w14:paraId="0FB6382B" w14:textId="77777777" w:rsidTr="00342C38">
        <w:tc>
          <w:tcPr>
            <w:tcW w:w="2749" w:type="dxa"/>
          </w:tcPr>
          <w:p w14:paraId="5A5ADAE7" w14:textId="5FCF85D0" w:rsidR="00CD2813" w:rsidRPr="001515B8" w:rsidRDefault="00892EDF" w:rsidP="001515B8">
            <w:pPr>
              <w:spacing w:line="360" w:lineRule="auto"/>
              <w:jc w:val="center"/>
              <w:rPr>
                <w:rFonts w:asciiTheme="minorHAnsi" w:eastAsia="atyp regular variable" w:hAnsiTheme="minorHAnsi" w:cstheme="minorHAnsi"/>
                <w:b/>
                <w:sz w:val="20"/>
                <w:szCs w:val="20"/>
              </w:rPr>
            </w:pPr>
            <w:r w:rsidRPr="009D1BA5">
              <w:rPr>
                <w:rFonts w:asciiTheme="minorHAnsi" w:eastAsia="atyp regular variable" w:hAnsiTheme="minorHAnsi" w:cstheme="minorHAnsi"/>
                <w:b/>
                <w:sz w:val="20"/>
                <w:szCs w:val="20"/>
              </w:rPr>
              <w:t xml:space="preserve">разработка копирайтинга </w:t>
            </w:r>
            <w:r w:rsidRPr="009D1BA5">
              <w:rPr>
                <w:rFonts w:asciiTheme="minorHAnsi" w:eastAsia="atyp regular variable" w:hAnsiTheme="minorHAnsi" w:cstheme="minorHAnsi"/>
                <w:bCs/>
                <w:sz w:val="18"/>
                <w:szCs w:val="18"/>
              </w:rPr>
              <w:t>(разработка фраз на основании вашего брифа)</w:t>
            </w:r>
          </w:p>
        </w:tc>
        <w:tc>
          <w:tcPr>
            <w:tcW w:w="3786" w:type="dxa"/>
            <w:shd w:val="clear" w:color="auto" w:fill="auto"/>
          </w:tcPr>
          <w:p w14:paraId="6A8CAC4D" w14:textId="05319D2F" w:rsidR="00CD2813" w:rsidRPr="00CB6B59" w:rsidRDefault="00892EDF">
            <w:pPr>
              <w:spacing w:line="360" w:lineRule="auto"/>
              <w:rPr>
                <w:rFonts w:asciiTheme="minorHAnsi" w:eastAsia="atyp regular variable" w:hAnsiTheme="minorHAnsi" w:cstheme="minorHAnsi"/>
                <w:bCs/>
                <w:sz w:val="18"/>
                <w:szCs w:val="18"/>
                <w:highlight w:val="yellow"/>
              </w:rPr>
            </w:pPr>
            <w:r w:rsidRPr="009D1BA5">
              <w:rPr>
                <w:rFonts w:asciiTheme="minorHAnsi" w:eastAsia="atyp regular variable" w:hAnsiTheme="minorHAnsi" w:cstheme="minorHAnsi"/>
                <w:bCs/>
                <w:sz w:val="18"/>
                <w:szCs w:val="18"/>
              </w:rPr>
              <w:t>если вам нужна разработка копирайтинга</w:t>
            </w:r>
            <w:r w:rsidR="00CB6B59" w:rsidRPr="009D1BA5">
              <w:rPr>
                <w:rFonts w:asciiTheme="minorHAnsi" w:eastAsia="atyp regular variable" w:hAnsiTheme="minorHAnsi" w:cstheme="minorHAnsi"/>
                <w:bCs/>
                <w:sz w:val="18"/>
                <w:szCs w:val="18"/>
              </w:rPr>
              <w:t>,</w:t>
            </w:r>
            <w:r w:rsidRPr="009D1BA5">
              <w:rPr>
                <w:rFonts w:asciiTheme="minorHAnsi" w:eastAsia="atyp regular variable" w:hAnsiTheme="minorHAnsi" w:cstheme="minorHAnsi"/>
                <w:bCs/>
                <w:sz w:val="18"/>
                <w:szCs w:val="18"/>
              </w:rPr>
              <w:t xml:space="preserve"> заполните</w:t>
            </w:r>
            <w:r w:rsidR="00CB6B59" w:rsidRPr="009D1BA5">
              <w:rPr>
                <w:rFonts w:asciiTheme="minorHAnsi" w:eastAsia="atyp regular variable" w:hAnsiTheme="minorHAnsi" w:cstheme="minorHAnsi"/>
                <w:bCs/>
                <w:sz w:val="18"/>
                <w:szCs w:val="18"/>
              </w:rPr>
              <w:t>,</w:t>
            </w:r>
            <w:r w:rsidRPr="009D1BA5">
              <w:rPr>
                <w:rFonts w:asciiTheme="minorHAnsi" w:eastAsia="atyp regular variable" w:hAnsiTheme="minorHAnsi" w:cstheme="minorHAnsi"/>
                <w:bCs/>
                <w:sz w:val="18"/>
                <w:szCs w:val="18"/>
              </w:rPr>
              <w:t xml:space="preserve"> пожалуйста</w:t>
            </w:r>
            <w:r w:rsidR="00CB6B59" w:rsidRPr="009D1BA5">
              <w:rPr>
                <w:rFonts w:asciiTheme="minorHAnsi" w:eastAsia="atyp regular variable" w:hAnsiTheme="minorHAnsi" w:cstheme="minorHAnsi"/>
                <w:bCs/>
                <w:sz w:val="18"/>
                <w:szCs w:val="18"/>
              </w:rPr>
              <w:t>,</w:t>
            </w:r>
            <w:r w:rsidRPr="009D1BA5">
              <w:rPr>
                <w:rFonts w:asciiTheme="minorHAnsi" w:eastAsia="atyp regular variable" w:hAnsiTheme="minorHAnsi" w:cstheme="minorHAnsi"/>
                <w:bCs/>
                <w:sz w:val="18"/>
                <w:szCs w:val="18"/>
              </w:rPr>
              <w:t xml:space="preserve"> форму в конце брифа. </w:t>
            </w:r>
          </w:p>
        </w:tc>
        <w:tc>
          <w:tcPr>
            <w:tcW w:w="1637" w:type="dxa"/>
          </w:tcPr>
          <w:p w14:paraId="6EB22079" w14:textId="4DF1328D" w:rsidR="00CD2813" w:rsidRPr="001515B8" w:rsidRDefault="00892EDF" w:rsidP="00153D47">
            <w:pPr>
              <w:spacing w:line="360" w:lineRule="auto"/>
              <w:jc w:val="center"/>
              <w:rPr>
                <w:rFonts w:asciiTheme="minorHAnsi" w:eastAsia="atyp regular variable" w:hAnsiTheme="minorHAnsi" w:cstheme="minorHAnsi"/>
                <w:bCs/>
                <w:sz w:val="18"/>
                <w:szCs w:val="18"/>
              </w:rPr>
            </w:pPr>
            <w:r w:rsidRPr="001515B8">
              <w:rPr>
                <w:rFonts w:asciiTheme="minorHAnsi" w:eastAsia="atyp regular variable" w:hAnsiTheme="minorHAnsi" w:cstheme="minorHAnsi"/>
                <w:bCs/>
                <w:sz w:val="18"/>
                <w:szCs w:val="18"/>
              </w:rPr>
              <w:t>5-10 фраз</w:t>
            </w:r>
          </w:p>
        </w:tc>
        <w:tc>
          <w:tcPr>
            <w:tcW w:w="1893" w:type="dxa"/>
          </w:tcPr>
          <w:p w14:paraId="4DD3B166" w14:textId="15D692C3" w:rsidR="00CD2813" w:rsidRPr="001515B8" w:rsidRDefault="00892EDF" w:rsidP="00A03F97">
            <w:pPr>
              <w:spacing w:line="360" w:lineRule="auto"/>
              <w:jc w:val="center"/>
              <w:rPr>
                <w:rFonts w:asciiTheme="minorHAnsi" w:eastAsia="atyp regular variable" w:hAnsiTheme="minorHAnsi" w:cstheme="minorHAnsi"/>
                <w:bCs/>
                <w:sz w:val="18"/>
                <w:szCs w:val="18"/>
              </w:rPr>
            </w:pPr>
            <w:r w:rsidRPr="001515B8">
              <w:rPr>
                <w:rFonts w:asciiTheme="minorHAnsi" w:eastAsia="atyp regular variable" w:hAnsiTheme="minorHAnsi" w:cstheme="minorHAnsi"/>
                <w:bCs/>
                <w:sz w:val="18"/>
                <w:szCs w:val="18"/>
              </w:rPr>
              <w:t>5-7 рабочих дней</w:t>
            </w:r>
          </w:p>
          <w:p w14:paraId="4294C349" w14:textId="2F4816FB" w:rsidR="00CD2813" w:rsidRPr="001515B8" w:rsidRDefault="00892EDF" w:rsidP="00A03F97">
            <w:pPr>
              <w:spacing w:line="360" w:lineRule="auto"/>
              <w:jc w:val="center"/>
              <w:rPr>
                <w:rFonts w:asciiTheme="minorHAnsi" w:eastAsia="atyp regular variable" w:hAnsiTheme="minorHAnsi" w:cstheme="minorHAnsi"/>
                <w:bCs/>
                <w:sz w:val="18"/>
                <w:szCs w:val="18"/>
              </w:rPr>
            </w:pPr>
            <w:r w:rsidRPr="001515B8">
              <w:rPr>
                <w:rFonts w:asciiTheme="minorHAnsi" w:eastAsia="atyp regular variable" w:hAnsiTheme="minorHAnsi" w:cstheme="minorHAnsi"/>
                <w:bCs/>
                <w:sz w:val="18"/>
                <w:szCs w:val="18"/>
              </w:rPr>
              <w:t>(к сроку на дизайн)</w:t>
            </w:r>
          </w:p>
        </w:tc>
      </w:tr>
    </w:tbl>
    <w:p w14:paraId="67ED018F" w14:textId="77777777" w:rsidR="00A75933" w:rsidRDefault="00A75933" w:rsidP="00A75933">
      <w:pPr>
        <w:spacing w:line="360" w:lineRule="auto"/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</w:pPr>
    </w:p>
    <w:p w14:paraId="1D59EBAE" w14:textId="364E2A2E" w:rsidR="00A75933" w:rsidRPr="003B362D" w:rsidRDefault="00892EDF" w:rsidP="00A75933">
      <w:pPr>
        <w:spacing w:line="360" w:lineRule="auto"/>
        <w:rPr>
          <w:rFonts w:asciiTheme="minorHAnsi" w:eastAsia="atyp regular variable" w:hAnsiTheme="minorHAnsi" w:cstheme="minorHAnsi"/>
          <w:b/>
          <w:color w:val="000000" w:themeColor="text1"/>
          <w:sz w:val="22"/>
          <w:szCs w:val="22"/>
        </w:rPr>
      </w:pPr>
      <w:r w:rsidRPr="00A75933">
        <w:rPr>
          <w:rFonts w:asciiTheme="minorHAnsi" w:eastAsia="atyp regular variable" w:hAnsiTheme="minorHAnsi" w:cstheme="minorHAnsi"/>
          <w:b/>
          <w:color w:val="000000" w:themeColor="text1"/>
          <w:sz w:val="22"/>
          <w:szCs w:val="22"/>
        </w:rPr>
        <w:lastRenderedPageBreak/>
        <w:t>впишите</w:t>
      </w:r>
      <w:r w:rsidR="00CB6B59">
        <w:rPr>
          <w:rFonts w:asciiTheme="minorHAnsi" w:eastAsia="atyp regular variable" w:hAnsiTheme="minorHAnsi" w:cstheme="minorHAnsi"/>
          <w:b/>
          <w:color w:val="000000" w:themeColor="text1"/>
          <w:sz w:val="22"/>
          <w:szCs w:val="22"/>
        </w:rPr>
        <w:t>,</w:t>
      </w:r>
      <w:r w:rsidRPr="00A75933">
        <w:rPr>
          <w:rFonts w:asciiTheme="minorHAnsi" w:eastAsia="atyp regular variable" w:hAnsiTheme="minorHAnsi" w:cstheme="minorHAnsi"/>
          <w:b/>
          <w:color w:val="000000" w:themeColor="text1"/>
          <w:sz w:val="22"/>
          <w:szCs w:val="22"/>
        </w:rPr>
        <w:t xml:space="preserve"> пожалуйста</w:t>
      </w:r>
      <w:r w:rsidR="00CB6B59">
        <w:rPr>
          <w:rFonts w:asciiTheme="minorHAnsi" w:eastAsia="atyp regular variable" w:hAnsiTheme="minorHAnsi" w:cstheme="minorHAnsi"/>
          <w:b/>
          <w:color w:val="000000" w:themeColor="text1"/>
          <w:sz w:val="22"/>
          <w:szCs w:val="22"/>
        </w:rPr>
        <w:t>,</w:t>
      </w:r>
      <w:r w:rsidRPr="00A75933">
        <w:rPr>
          <w:rFonts w:asciiTheme="minorHAnsi" w:eastAsia="atyp regular variable" w:hAnsiTheme="minorHAnsi" w:cstheme="minorHAnsi"/>
          <w:b/>
          <w:color w:val="000000" w:themeColor="text1"/>
          <w:sz w:val="22"/>
          <w:szCs w:val="22"/>
        </w:rPr>
        <w:t xml:space="preserve"> пакет, который вы выбрали (например: типографика + разработка копирайтинга)</w:t>
      </w:r>
      <w:r>
        <w:rPr>
          <w:rFonts w:asciiTheme="minorHAnsi" w:eastAsia="atyp regular variable" w:hAnsiTheme="minorHAnsi" w:cstheme="minorHAnsi"/>
          <w:b/>
          <w:color w:val="000000" w:themeColor="text1"/>
          <w:sz w:val="22"/>
          <w:szCs w:val="22"/>
        </w:rPr>
        <w:t xml:space="preserve">. </w:t>
      </w:r>
      <w:r w:rsidRPr="003B362D">
        <w:rPr>
          <w:rFonts w:asciiTheme="minorHAnsi" w:eastAsia="atyp regular variable" w:hAnsiTheme="minorHAnsi" w:cstheme="minorHAnsi"/>
          <w:bCs/>
          <w:color w:val="000000" w:themeColor="text1"/>
          <w:sz w:val="22"/>
          <w:szCs w:val="22"/>
        </w:rPr>
        <w:t xml:space="preserve">если ни один пакет вам не подходит, опишите вашу основную идею и мы рассчитаем для вас услугу индивидуально. </w:t>
      </w:r>
    </w:p>
    <w:tbl>
      <w:tblPr>
        <w:tblStyle w:val="StGen4"/>
        <w:tblW w:w="1014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43"/>
      </w:tblGrid>
      <w:tr w:rsidR="00A75933" w:rsidRPr="001515B8" w14:paraId="7CB102FE" w14:textId="77777777" w:rsidTr="006867D2">
        <w:trPr>
          <w:trHeight w:val="574"/>
        </w:trPr>
        <w:tc>
          <w:tcPr>
            <w:tcW w:w="10143" w:type="dxa"/>
          </w:tcPr>
          <w:p w14:paraId="1DB32577" w14:textId="77777777" w:rsidR="00A75933" w:rsidRPr="001515B8" w:rsidRDefault="00A75933" w:rsidP="006867D2">
            <w:pPr>
              <w:spacing w:line="360" w:lineRule="auto"/>
              <w:rPr>
                <w:rFonts w:asciiTheme="minorHAnsi" w:eastAsia="atyp regular variable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5DB7D86" w14:textId="77777777" w:rsidR="003B362D" w:rsidRDefault="003B362D" w:rsidP="003B362D">
      <w:pPr>
        <w:spacing w:line="360" w:lineRule="auto"/>
        <w:jc w:val="center"/>
        <w:rPr>
          <w:rFonts w:asciiTheme="minorHAnsi" w:eastAsia="atyp regular variable" w:hAnsiTheme="minorHAnsi" w:cstheme="minorHAnsi"/>
          <w:b/>
          <w:color w:val="92D050"/>
        </w:rPr>
      </w:pPr>
    </w:p>
    <w:p w14:paraId="206B3474" w14:textId="3C697DE2" w:rsidR="003B362D" w:rsidRPr="00A75933" w:rsidRDefault="00892EDF" w:rsidP="003B362D">
      <w:pPr>
        <w:spacing w:line="360" w:lineRule="auto"/>
        <w:jc w:val="center"/>
        <w:rPr>
          <w:rFonts w:asciiTheme="minorHAnsi" w:eastAsia="atyp regular variable" w:hAnsiTheme="minorHAnsi" w:cstheme="minorHAnsi"/>
          <w:b/>
          <w:color w:val="4BACC6" w:themeColor="accent5"/>
          <w:sz w:val="32"/>
          <w:szCs w:val="32"/>
        </w:rPr>
      </w:pPr>
      <w:r w:rsidRPr="00A75933">
        <w:rPr>
          <w:rFonts w:asciiTheme="minorHAnsi" w:eastAsia="atyp regular variable" w:hAnsiTheme="minorHAnsi" w:cstheme="minorHAnsi"/>
          <w:b/>
          <w:color w:val="4BACC6" w:themeColor="accent5"/>
          <w:sz w:val="32"/>
          <w:szCs w:val="32"/>
        </w:rPr>
        <w:t>тз к стикерпаку</w:t>
      </w:r>
    </w:p>
    <w:tbl>
      <w:tblPr>
        <w:tblStyle w:val="a9"/>
        <w:tblW w:w="10065" w:type="dxa"/>
        <w:tblInd w:w="-572" w:type="dxa"/>
        <w:tblLook w:val="04A0" w:firstRow="1" w:lastRow="0" w:firstColumn="1" w:lastColumn="0" w:noHBand="0" w:noVBand="1"/>
      </w:tblPr>
      <w:tblGrid>
        <w:gridCol w:w="3687"/>
        <w:gridCol w:w="3115"/>
        <w:gridCol w:w="3263"/>
      </w:tblGrid>
      <w:tr w:rsidR="003B362D" w14:paraId="55438C97" w14:textId="77777777" w:rsidTr="003B362D">
        <w:tc>
          <w:tcPr>
            <w:tcW w:w="3687" w:type="dxa"/>
          </w:tcPr>
          <w:p w14:paraId="4BC81783" w14:textId="77777777" w:rsidR="003B362D" w:rsidRDefault="003B362D" w:rsidP="006867D2">
            <w:pPr>
              <w:spacing w:line="360" w:lineRule="auto"/>
              <w:jc w:val="center"/>
              <w:rPr>
                <w:rFonts w:asciiTheme="minorHAnsi" w:eastAsia="atyp regular variable" w:hAnsiTheme="minorHAnsi" w:cstheme="minorHAnsi"/>
                <w:b/>
                <w:color w:val="92D050"/>
              </w:rPr>
            </w:pPr>
          </w:p>
        </w:tc>
        <w:tc>
          <w:tcPr>
            <w:tcW w:w="3115" w:type="dxa"/>
          </w:tcPr>
          <w:p w14:paraId="563AE078" w14:textId="7D9AAD48" w:rsidR="003B362D" w:rsidRPr="0046172A" w:rsidRDefault="00892EDF" w:rsidP="006867D2">
            <w:pPr>
              <w:spacing w:line="360" w:lineRule="auto"/>
              <w:jc w:val="center"/>
              <w:rPr>
                <w:rFonts w:asciiTheme="minorHAnsi" w:eastAsia="atyp regular variable" w:hAnsiTheme="minorHAnsi" w:cstheme="minorHAnsi"/>
                <w:b/>
                <w:color w:val="4BACC6" w:themeColor="accent5"/>
                <w:sz w:val="20"/>
                <w:szCs w:val="20"/>
              </w:rPr>
            </w:pPr>
            <w:r w:rsidRPr="0046172A">
              <w:rPr>
                <w:rFonts w:asciiTheme="minorHAnsi" w:eastAsia="atyp regular variable" w:hAnsiTheme="minorHAnsi" w:cstheme="minorHAnsi"/>
                <w:b/>
                <w:color w:val="4BACC6" w:themeColor="accent5"/>
                <w:sz w:val="20"/>
                <w:szCs w:val="20"/>
              </w:rPr>
              <w:t>фраза или описание стикера</w:t>
            </w:r>
          </w:p>
        </w:tc>
        <w:tc>
          <w:tcPr>
            <w:tcW w:w="3263" w:type="dxa"/>
          </w:tcPr>
          <w:p w14:paraId="2BC23A4E" w14:textId="5A50DB59" w:rsidR="003B362D" w:rsidRPr="0046172A" w:rsidRDefault="00892EDF" w:rsidP="006867D2">
            <w:pPr>
              <w:spacing w:line="360" w:lineRule="auto"/>
              <w:jc w:val="center"/>
              <w:rPr>
                <w:rFonts w:asciiTheme="minorHAnsi" w:eastAsia="atyp regular variable" w:hAnsiTheme="minorHAnsi" w:cstheme="minorHAnsi"/>
                <w:b/>
                <w:color w:val="4BACC6" w:themeColor="accent5"/>
                <w:sz w:val="20"/>
                <w:szCs w:val="20"/>
              </w:rPr>
            </w:pPr>
            <w:r w:rsidRPr="0046172A">
              <w:rPr>
                <w:rFonts w:asciiTheme="minorHAnsi" w:eastAsia="atyp regular variable" w:hAnsiTheme="minorHAnsi" w:cstheme="minorHAnsi"/>
                <w:b/>
                <w:color w:val="4BACC6" w:themeColor="accent5"/>
                <w:sz w:val="20"/>
                <w:szCs w:val="20"/>
              </w:rPr>
              <w:t>примерный референс, если есть</w:t>
            </w:r>
          </w:p>
        </w:tc>
      </w:tr>
      <w:tr w:rsidR="00B8056D" w14:paraId="61CDEDAF" w14:textId="77777777" w:rsidTr="003B362D">
        <w:tc>
          <w:tcPr>
            <w:tcW w:w="3687" w:type="dxa"/>
          </w:tcPr>
          <w:p w14:paraId="1B7556EC" w14:textId="585A5BB7" w:rsidR="00B8056D" w:rsidRPr="0046172A" w:rsidRDefault="00B8056D" w:rsidP="00B8056D">
            <w:pPr>
              <w:spacing w:line="360" w:lineRule="auto"/>
              <w:jc w:val="center"/>
              <w:rPr>
                <w:rFonts w:asciiTheme="minorHAnsi" w:eastAsia="atyp regular variable" w:hAnsiTheme="minorHAnsi" w:cstheme="minorHAnsi"/>
                <w:b/>
                <w:color w:val="92D050"/>
                <w:sz w:val="20"/>
                <w:szCs w:val="20"/>
              </w:rPr>
            </w:pPr>
            <w:r w:rsidRPr="0046172A">
              <w:rPr>
                <w:rFonts w:asciiTheme="minorHAnsi" w:eastAsia="atyp regular variable" w:hAnsiTheme="minorHAnsi" w:cstheme="minorHAnsi"/>
                <w:b/>
                <w:color w:val="92D050"/>
                <w:sz w:val="20"/>
                <w:szCs w:val="20"/>
              </w:rPr>
              <w:t xml:space="preserve">стикер1 </w:t>
            </w:r>
          </w:p>
        </w:tc>
        <w:tc>
          <w:tcPr>
            <w:tcW w:w="3115" w:type="dxa"/>
          </w:tcPr>
          <w:p w14:paraId="7F945BF2" w14:textId="77777777" w:rsidR="00B8056D" w:rsidRDefault="00B8056D" w:rsidP="00B8056D">
            <w:pPr>
              <w:spacing w:line="360" w:lineRule="auto"/>
              <w:jc w:val="center"/>
              <w:rPr>
                <w:rFonts w:asciiTheme="minorHAnsi" w:eastAsia="atyp regular variable" w:hAnsiTheme="minorHAnsi" w:cstheme="minorHAnsi"/>
                <w:b/>
                <w:color w:val="92D050"/>
              </w:rPr>
            </w:pPr>
          </w:p>
        </w:tc>
        <w:tc>
          <w:tcPr>
            <w:tcW w:w="3263" w:type="dxa"/>
          </w:tcPr>
          <w:p w14:paraId="7998464D" w14:textId="242BB5A5" w:rsidR="00B8056D" w:rsidRDefault="00B8056D" w:rsidP="00B8056D">
            <w:pPr>
              <w:spacing w:line="360" w:lineRule="auto"/>
              <w:jc w:val="center"/>
              <w:rPr>
                <w:rFonts w:asciiTheme="minorHAnsi" w:eastAsia="atyp regular variable" w:hAnsiTheme="minorHAnsi" w:cstheme="minorHAnsi"/>
                <w:b/>
                <w:color w:val="92D050"/>
              </w:rPr>
            </w:pPr>
            <w:r>
              <w:rPr>
                <w:rFonts w:asciiTheme="minorHAnsi" w:eastAsia="atyp regular variable" w:hAnsiTheme="minorHAnsi" w:cstheme="minorHAnsi"/>
                <w:b/>
                <w:color w:val="92D050"/>
              </w:rPr>
              <w:t>прикрепление файла</w:t>
            </w:r>
          </w:p>
        </w:tc>
      </w:tr>
      <w:tr w:rsidR="00B8056D" w14:paraId="0FCC8F0F" w14:textId="77777777" w:rsidTr="003B362D">
        <w:tc>
          <w:tcPr>
            <w:tcW w:w="3687" w:type="dxa"/>
          </w:tcPr>
          <w:p w14:paraId="34243A33" w14:textId="6BC641E4" w:rsidR="00B8056D" w:rsidRPr="0046172A" w:rsidRDefault="00B8056D" w:rsidP="00B8056D">
            <w:pPr>
              <w:spacing w:line="360" w:lineRule="auto"/>
              <w:jc w:val="center"/>
              <w:rPr>
                <w:rFonts w:asciiTheme="minorHAnsi" w:eastAsia="atyp regular variable" w:hAnsiTheme="minorHAnsi" w:cstheme="minorHAnsi"/>
                <w:b/>
                <w:color w:val="92D050"/>
                <w:sz w:val="20"/>
                <w:szCs w:val="20"/>
              </w:rPr>
            </w:pPr>
            <w:r w:rsidRPr="0046172A">
              <w:rPr>
                <w:rFonts w:asciiTheme="minorHAnsi" w:eastAsia="atyp regular variable" w:hAnsiTheme="minorHAnsi" w:cstheme="minorHAnsi"/>
                <w:b/>
                <w:color w:val="92D050"/>
                <w:sz w:val="20"/>
                <w:szCs w:val="20"/>
              </w:rPr>
              <w:t>стикер2</w:t>
            </w:r>
          </w:p>
        </w:tc>
        <w:tc>
          <w:tcPr>
            <w:tcW w:w="3115" w:type="dxa"/>
          </w:tcPr>
          <w:p w14:paraId="6CD99862" w14:textId="77777777" w:rsidR="00B8056D" w:rsidRDefault="00B8056D" w:rsidP="00B8056D">
            <w:pPr>
              <w:spacing w:line="360" w:lineRule="auto"/>
              <w:jc w:val="center"/>
              <w:rPr>
                <w:rFonts w:asciiTheme="minorHAnsi" w:eastAsia="atyp regular variable" w:hAnsiTheme="minorHAnsi" w:cstheme="minorHAnsi"/>
                <w:b/>
                <w:color w:val="92D050"/>
              </w:rPr>
            </w:pPr>
          </w:p>
        </w:tc>
        <w:tc>
          <w:tcPr>
            <w:tcW w:w="3263" w:type="dxa"/>
          </w:tcPr>
          <w:p w14:paraId="72B7C9FB" w14:textId="69788A68" w:rsidR="00B8056D" w:rsidRDefault="00B8056D" w:rsidP="00B8056D">
            <w:pPr>
              <w:spacing w:line="360" w:lineRule="auto"/>
              <w:jc w:val="center"/>
              <w:rPr>
                <w:rFonts w:asciiTheme="minorHAnsi" w:eastAsia="atyp regular variable" w:hAnsiTheme="minorHAnsi" w:cstheme="minorHAnsi"/>
                <w:b/>
                <w:color w:val="92D050"/>
              </w:rPr>
            </w:pPr>
            <w:r>
              <w:rPr>
                <w:rFonts w:asciiTheme="minorHAnsi" w:eastAsia="atyp regular variable" w:hAnsiTheme="minorHAnsi" w:cstheme="minorHAnsi"/>
                <w:b/>
                <w:color w:val="92D050"/>
              </w:rPr>
              <w:t>прикрепление файла</w:t>
            </w:r>
          </w:p>
        </w:tc>
      </w:tr>
      <w:tr w:rsidR="00B8056D" w14:paraId="76CDF985" w14:textId="77777777" w:rsidTr="003B362D">
        <w:tc>
          <w:tcPr>
            <w:tcW w:w="3687" w:type="dxa"/>
          </w:tcPr>
          <w:p w14:paraId="3598E314" w14:textId="7458CDC2" w:rsidR="00B8056D" w:rsidRPr="0046172A" w:rsidRDefault="00B8056D" w:rsidP="00B8056D">
            <w:pPr>
              <w:spacing w:line="360" w:lineRule="auto"/>
              <w:jc w:val="center"/>
              <w:rPr>
                <w:rFonts w:asciiTheme="minorHAnsi" w:eastAsia="atyp regular variable" w:hAnsiTheme="minorHAnsi" w:cstheme="minorHAnsi"/>
                <w:b/>
                <w:color w:val="92D050"/>
                <w:sz w:val="20"/>
                <w:szCs w:val="20"/>
              </w:rPr>
            </w:pPr>
            <w:r w:rsidRPr="0046172A">
              <w:rPr>
                <w:rFonts w:asciiTheme="minorHAnsi" w:eastAsia="atyp regular variable" w:hAnsiTheme="minorHAnsi" w:cstheme="minorHAnsi"/>
                <w:b/>
                <w:color w:val="92D050"/>
                <w:sz w:val="20"/>
                <w:szCs w:val="20"/>
              </w:rPr>
              <w:t>стикер3</w:t>
            </w:r>
          </w:p>
        </w:tc>
        <w:tc>
          <w:tcPr>
            <w:tcW w:w="3115" w:type="dxa"/>
          </w:tcPr>
          <w:p w14:paraId="454C4BAF" w14:textId="77777777" w:rsidR="00B8056D" w:rsidRDefault="00B8056D" w:rsidP="00B8056D">
            <w:pPr>
              <w:spacing w:line="360" w:lineRule="auto"/>
              <w:jc w:val="center"/>
              <w:rPr>
                <w:rFonts w:asciiTheme="minorHAnsi" w:eastAsia="atyp regular variable" w:hAnsiTheme="minorHAnsi" w:cstheme="minorHAnsi"/>
                <w:b/>
                <w:color w:val="92D050"/>
              </w:rPr>
            </w:pPr>
          </w:p>
        </w:tc>
        <w:tc>
          <w:tcPr>
            <w:tcW w:w="3263" w:type="dxa"/>
          </w:tcPr>
          <w:p w14:paraId="1B00551D" w14:textId="32FC5146" w:rsidR="00B8056D" w:rsidRDefault="00B8056D" w:rsidP="00B8056D">
            <w:pPr>
              <w:spacing w:line="360" w:lineRule="auto"/>
              <w:jc w:val="center"/>
              <w:rPr>
                <w:rFonts w:asciiTheme="minorHAnsi" w:eastAsia="atyp regular variable" w:hAnsiTheme="minorHAnsi" w:cstheme="minorHAnsi"/>
                <w:b/>
                <w:color w:val="92D050"/>
              </w:rPr>
            </w:pPr>
            <w:r>
              <w:rPr>
                <w:rFonts w:asciiTheme="minorHAnsi" w:eastAsia="atyp regular variable" w:hAnsiTheme="minorHAnsi" w:cstheme="minorHAnsi"/>
                <w:b/>
                <w:color w:val="92D050"/>
              </w:rPr>
              <w:t>прикрепление файла</w:t>
            </w:r>
          </w:p>
        </w:tc>
      </w:tr>
      <w:tr w:rsidR="00B8056D" w14:paraId="23E1EBA9" w14:textId="77777777" w:rsidTr="003B362D">
        <w:tc>
          <w:tcPr>
            <w:tcW w:w="3687" w:type="dxa"/>
          </w:tcPr>
          <w:p w14:paraId="56EA682A" w14:textId="124799E4" w:rsidR="00B8056D" w:rsidRPr="0046172A" w:rsidRDefault="00B8056D" w:rsidP="00B8056D">
            <w:pPr>
              <w:spacing w:line="360" w:lineRule="auto"/>
              <w:jc w:val="center"/>
              <w:rPr>
                <w:rFonts w:asciiTheme="minorHAnsi" w:eastAsia="atyp regular variable" w:hAnsiTheme="minorHAnsi" w:cstheme="minorHAnsi"/>
                <w:b/>
                <w:color w:val="92D050"/>
                <w:sz w:val="20"/>
                <w:szCs w:val="20"/>
              </w:rPr>
            </w:pPr>
            <w:r w:rsidRPr="0046172A">
              <w:rPr>
                <w:rFonts w:asciiTheme="minorHAnsi" w:eastAsia="atyp regular variable" w:hAnsiTheme="minorHAnsi" w:cstheme="minorHAnsi"/>
                <w:b/>
                <w:color w:val="92D050"/>
                <w:sz w:val="20"/>
                <w:szCs w:val="20"/>
              </w:rPr>
              <w:t>стикер4</w:t>
            </w:r>
          </w:p>
        </w:tc>
        <w:tc>
          <w:tcPr>
            <w:tcW w:w="3115" w:type="dxa"/>
          </w:tcPr>
          <w:p w14:paraId="79AAEF0B" w14:textId="77777777" w:rsidR="00B8056D" w:rsidRDefault="00B8056D" w:rsidP="00B8056D">
            <w:pPr>
              <w:spacing w:line="360" w:lineRule="auto"/>
              <w:jc w:val="center"/>
              <w:rPr>
                <w:rFonts w:asciiTheme="minorHAnsi" w:eastAsia="atyp regular variable" w:hAnsiTheme="minorHAnsi" w:cstheme="minorHAnsi"/>
                <w:b/>
                <w:color w:val="92D050"/>
              </w:rPr>
            </w:pPr>
          </w:p>
        </w:tc>
        <w:tc>
          <w:tcPr>
            <w:tcW w:w="3263" w:type="dxa"/>
          </w:tcPr>
          <w:p w14:paraId="2DA16665" w14:textId="6A8C494A" w:rsidR="00B8056D" w:rsidRDefault="00B8056D" w:rsidP="00B8056D">
            <w:pPr>
              <w:spacing w:line="360" w:lineRule="auto"/>
              <w:jc w:val="center"/>
              <w:rPr>
                <w:rFonts w:asciiTheme="minorHAnsi" w:eastAsia="atyp regular variable" w:hAnsiTheme="minorHAnsi" w:cstheme="minorHAnsi"/>
                <w:b/>
                <w:color w:val="92D050"/>
              </w:rPr>
            </w:pPr>
            <w:r>
              <w:rPr>
                <w:rFonts w:asciiTheme="minorHAnsi" w:eastAsia="atyp regular variable" w:hAnsiTheme="minorHAnsi" w:cstheme="minorHAnsi"/>
                <w:b/>
                <w:color w:val="92D050"/>
              </w:rPr>
              <w:t>прикрепление файла</w:t>
            </w:r>
          </w:p>
        </w:tc>
      </w:tr>
      <w:tr w:rsidR="00B8056D" w14:paraId="084103B5" w14:textId="77777777" w:rsidTr="003B362D">
        <w:tc>
          <w:tcPr>
            <w:tcW w:w="3687" w:type="dxa"/>
          </w:tcPr>
          <w:p w14:paraId="2D1A8A5D" w14:textId="5027C783" w:rsidR="00B8056D" w:rsidRPr="0046172A" w:rsidRDefault="00B8056D" w:rsidP="00B8056D">
            <w:pPr>
              <w:spacing w:line="360" w:lineRule="auto"/>
              <w:jc w:val="center"/>
              <w:rPr>
                <w:rFonts w:asciiTheme="minorHAnsi" w:eastAsia="atyp regular variable" w:hAnsiTheme="minorHAnsi" w:cstheme="minorHAnsi"/>
                <w:b/>
                <w:color w:val="92D050"/>
                <w:sz w:val="20"/>
                <w:szCs w:val="20"/>
              </w:rPr>
            </w:pPr>
            <w:r w:rsidRPr="0046172A">
              <w:rPr>
                <w:rFonts w:asciiTheme="minorHAnsi" w:eastAsia="atyp regular variable" w:hAnsiTheme="minorHAnsi" w:cstheme="minorHAnsi"/>
                <w:b/>
                <w:color w:val="92D050"/>
                <w:sz w:val="20"/>
                <w:szCs w:val="20"/>
              </w:rPr>
              <w:t>стикер5</w:t>
            </w:r>
          </w:p>
        </w:tc>
        <w:tc>
          <w:tcPr>
            <w:tcW w:w="3115" w:type="dxa"/>
          </w:tcPr>
          <w:p w14:paraId="6E3ACEB3" w14:textId="77777777" w:rsidR="00B8056D" w:rsidRDefault="00B8056D" w:rsidP="00B8056D">
            <w:pPr>
              <w:spacing w:line="360" w:lineRule="auto"/>
              <w:jc w:val="center"/>
              <w:rPr>
                <w:rFonts w:asciiTheme="minorHAnsi" w:eastAsia="atyp regular variable" w:hAnsiTheme="minorHAnsi" w:cstheme="minorHAnsi"/>
                <w:b/>
                <w:color w:val="92D050"/>
              </w:rPr>
            </w:pPr>
          </w:p>
        </w:tc>
        <w:tc>
          <w:tcPr>
            <w:tcW w:w="3263" w:type="dxa"/>
          </w:tcPr>
          <w:p w14:paraId="61189CB7" w14:textId="64A43CF5" w:rsidR="00B8056D" w:rsidRDefault="00B8056D" w:rsidP="00B8056D">
            <w:pPr>
              <w:spacing w:line="360" w:lineRule="auto"/>
              <w:jc w:val="center"/>
              <w:rPr>
                <w:rFonts w:asciiTheme="minorHAnsi" w:eastAsia="atyp regular variable" w:hAnsiTheme="minorHAnsi" w:cstheme="minorHAnsi"/>
                <w:b/>
                <w:color w:val="92D050"/>
              </w:rPr>
            </w:pPr>
            <w:r>
              <w:rPr>
                <w:rFonts w:asciiTheme="minorHAnsi" w:eastAsia="atyp regular variable" w:hAnsiTheme="minorHAnsi" w:cstheme="minorHAnsi"/>
                <w:b/>
                <w:color w:val="92D050"/>
              </w:rPr>
              <w:t>прикрепление файла</w:t>
            </w:r>
          </w:p>
        </w:tc>
      </w:tr>
      <w:tr w:rsidR="00B8056D" w14:paraId="23DC4F41" w14:textId="77777777" w:rsidTr="003B362D">
        <w:tc>
          <w:tcPr>
            <w:tcW w:w="3687" w:type="dxa"/>
          </w:tcPr>
          <w:p w14:paraId="4137E775" w14:textId="0F4690A5" w:rsidR="00B8056D" w:rsidRPr="0046172A" w:rsidRDefault="00B8056D" w:rsidP="00B8056D">
            <w:pPr>
              <w:spacing w:line="360" w:lineRule="auto"/>
              <w:jc w:val="center"/>
              <w:rPr>
                <w:rFonts w:asciiTheme="minorHAnsi" w:eastAsia="atyp regular variable" w:hAnsiTheme="minorHAnsi" w:cstheme="minorHAnsi"/>
                <w:b/>
                <w:color w:val="92D050"/>
                <w:sz w:val="20"/>
                <w:szCs w:val="20"/>
              </w:rPr>
            </w:pPr>
            <w:r w:rsidRPr="0046172A">
              <w:rPr>
                <w:rFonts w:asciiTheme="minorHAnsi" w:eastAsia="atyp regular variable" w:hAnsiTheme="minorHAnsi" w:cstheme="minorHAnsi"/>
                <w:b/>
                <w:color w:val="92D050"/>
                <w:sz w:val="20"/>
                <w:szCs w:val="20"/>
              </w:rPr>
              <w:t>стикер6</w:t>
            </w:r>
          </w:p>
        </w:tc>
        <w:tc>
          <w:tcPr>
            <w:tcW w:w="3115" w:type="dxa"/>
          </w:tcPr>
          <w:p w14:paraId="18B74FE5" w14:textId="77777777" w:rsidR="00B8056D" w:rsidRDefault="00B8056D" w:rsidP="00B8056D">
            <w:pPr>
              <w:spacing w:line="360" w:lineRule="auto"/>
              <w:jc w:val="center"/>
              <w:rPr>
                <w:rFonts w:asciiTheme="minorHAnsi" w:eastAsia="atyp regular variable" w:hAnsiTheme="minorHAnsi" w:cstheme="minorHAnsi"/>
                <w:b/>
                <w:color w:val="92D050"/>
              </w:rPr>
            </w:pPr>
          </w:p>
        </w:tc>
        <w:tc>
          <w:tcPr>
            <w:tcW w:w="3263" w:type="dxa"/>
          </w:tcPr>
          <w:p w14:paraId="4B80B63E" w14:textId="742C67D7" w:rsidR="00B8056D" w:rsidRDefault="00B8056D" w:rsidP="00B8056D">
            <w:pPr>
              <w:spacing w:line="360" w:lineRule="auto"/>
              <w:jc w:val="center"/>
              <w:rPr>
                <w:rFonts w:asciiTheme="minorHAnsi" w:eastAsia="atyp regular variable" w:hAnsiTheme="minorHAnsi" w:cstheme="minorHAnsi"/>
                <w:b/>
                <w:color w:val="92D050"/>
              </w:rPr>
            </w:pPr>
            <w:r>
              <w:rPr>
                <w:rFonts w:asciiTheme="minorHAnsi" w:eastAsia="atyp regular variable" w:hAnsiTheme="minorHAnsi" w:cstheme="minorHAnsi"/>
                <w:b/>
                <w:color w:val="92D050"/>
              </w:rPr>
              <w:t>прикрепление файла</w:t>
            </w:r>
          </w:p>
        </w:tc>
      </w:tr>
      <w:tr w:rsidR="00B8056D" w14:paraId="2C0A9B18" w14:textId="77777777" w:rsidTr="003B362D">
        <w:tc>
          <w:tcPr>
            <w:tcW w:w="3687" w:type="dxa"/>
          </w:tcPr>
          <w:p w14:paraId="55D92536" w14:textId="0BC8ACFD" w:rsidR="00B8056D" w:rsidRPr="0046172A" w:rsidRDefault="00B8056D" w:rsidP="00B8056D">
            <w:pPr>
              <w:spacing w:line="360" w:lineRule="auto"/>
              <w:jc w:val="center"/>
              <w:rPr>
                <w:rFonts w:asciiTheme="minorHAnsi" w:eastAsia="atyp regular variable" w:hAnsiTheme="minorHAnsi" w:cstheme="minorHAnsi"/>
                <w:b/>
                <w:color w:val="92D050"/>
                <w:sz w:val="20"/>
                <w:szCs w:val="20"/>
              </w:rPr>
            </w:pPr>
            <w:r w:rsidRPr="0046172A">
              <w:rPr>
                <w:rFonts w:asciiTheme="minorHAnsi" w:eastAsia="atyp regular variable" w:hAnsiTheme="minorHAnsi" w:cstheme="minorHAnsi"/>
                <w:b/>
                <w:color w:val="92D050"/>
                <w:sz w:val="20"/>
                <w:szCs w:val="20"/>
              </w:rPr>
              <w:t>стикер7</w:t>
            </w:r>
          </w:p>
        </w:tc>
        <w:tc>
          <w:tcPr>
            <w:tcW w:w="3115" w:type="dxa"/>
          </w:tcPr>
          <w:p w14:paraId="06757617" w14:textId="77777777" w:rsidR="00B8056D" w:rsidRDefault="00B8056D" w:rsidP="00B8056D">
            <w:pPr>
              <w:spacing w:line="360" w:lineRule="auto"/>
              <w:jc w:val="center"/>
              <w:rPr>
                <w:rFonts w:asciiTheme="minorHAnsi" w:eastAsia="atyp regular variable" w:hAnsiTheme="minorHAnsi" w:cstheme="minorHAnsi"/>
                <w:b/>
                <w:color w:val="92D050"/>
              </w:rPr>
            </w:pPr>
          </w:p>
        </w:tc>
        <w:tc>
          <w:tcPr>
            <w:tcW w:w="3263" w:type="dxa"/>
          </w:tcPr>
          <w:p w14:paraId="6340124A" w14:textId="0894856B" w:rsidR="00B8056D" w:rsidRDefault="00B8056D" w:rsidP="00B8056D">
            <w:pPr>
              <w:spacing w:line="360" w:lineRule="auto"/>
              <w:jc w:val="center"/>
              <w:rPr>
                <w:rFonts w:asciiTheme="minorHAnsi" w:eastAsia="atyp regular variable" w:hAnsiTheme="minorHAnsi" w:cstheme="minorHAnsi"/>
                <w:b/>
                <w:color w:val="92D050"/>
              </w:rPr>
            </w:pPr>
            <w:r>
              <w:rPr>
                <w:rFonts w:asciiTheme="minorHAnsi" w:eastAsia="atyp regular variable" w:hAnsiTheme="minorHAnsi" w:cstheme="minorHAnsi"/>
                <w:b/>
                <w:color w:val="92D050"/>
              </w:rPr>
              <w:t>прикрепление файла</w:t>
            </w:r>
          </w:p>
        </w:tc>
      </w:tr>
      <w:tr w:rsidR="00B8056D" w14:paraId="074E5E25" w14:textId="77777777" w:rsidTr="003B362D">
        <w:tc>
          <w:tcPr>
            <w:tcW w:w="3687" w:type="dxa"/>
          </w:tcPr>
          <w:p w14:paraId="2DECA503" w14:textId="3A5DA7E4" w:rsidR="00B8056D" w:rsidRPr="0046172A" w:rsidRDefault="00B8056D" w:rsidP="00B8056D">
            <w:pPr>
              <w:spacing w:line="360" w:lineRule="auto"/>
              <w:jc w:val="center"/>
              <w:rPr>
                <w:rFonts w:asciiTheme="minorHAnsi" w:eastAsia="atyp regular variable" w:hAnsiTheme="minorHAnsi" w:cstheme="minorHAnsi"/>
                <w:b/>
                <w:color w:val="92D050"/>
                <w:sz w:val="20"/>
                <w:szCs w:val="20"/>
              </w:rPr>
            </w:pPr>
            <w:r w:rsidRPr="0046172A">
              <w:rPr>
                <w:rFonts w:asciiTheme="minorHAnsi" w:eastAsia="atyp regular variable" w:hAnsiTheme="minorHAnsi" w:cstheme="minorHAnsi"/>
                <w:b/>
                <w:color w:val="92D050"/>
                <w:sz w:val="20"/>
                <w:szCs w:val="20"/>
              </w:rPr>
              <w:t>стикер8</w:t>
            </w:r>
          </w:p>
        </w:tc>
        <w:tc>
          <w:tcPr>
            <w:tcW w:w="3115" w:type="dxa"/>
          </w:tcPr>
          <w:p w14:paraId="6A832DE4" w14:textId="77777777" w:rsidR="00B8056D" w:rsidRDefault="00B8056D" w:rsidP="00B8056D">
            <w:pPr>
              <w:spacing w:line="360" w:lineRule="auto"/>
              <w:jc w:val="center"/>
              <w:rPr>
                <w:rFonts w:asciiTheme="minorHAnsi" w:eastAsia="atyp regular variable" w:hAnsiTheme="minorHAnsi" w:cstheme="minorHAnsi"/>
                <w:b/>
                <w:color w:val="92D050"/>
              </w:rPr>
            </w:pPr>
          </w:p>
        </w:tc>
        <w:tc>
          <w:tcPr>
            <w:tcW w:w="3263" w:type="dxa"/>
          </w:tcPr>
          <w:p w14:paraId="458480CF" w14:textId="37596686" w:rsidR="00B8056D" w:rsidRDefault="00B8056D" w:rsidP="00B8056D">
            <w:pPr>
              <w:spacing w:line="360" w:lineRule="auto"/>
              <w:jc w:val="center"/>
              <w:rPr>
                <w:rFonts w:asciiTheme="minorHAnsi" w:eastAsia="atyp regular variable" w:hAnsiTheme="minorHAnsi" w:cstheme="minorHAnsi"/>
                <w:b/>
                <w:color w:val="92D050"/>
              </w:rPr>
            </w:pPr>
            <w:r>
              <w:rPr>
                <w:rFonts w:asciiTheme="minorHAnsi" w:eastAsia="atyp regular variable" w:hAnsiTheme="minorHAnsi" w:cstheme="minorHAnsi"/>
                <w:b/>
                <w:color w:val="92D050"/>
              </w:rPr>
              <w:t>прикрепление файла</w:t>
            </w:r>
          </w:p>
        </w:tc>
      </w:tr>
    </w:tbl>
    <w:p w14:paraId="5627BE3B" w14:textId="7CF61F1D" w:rsidR="00B43D58" w:rsidRDefault="00B43D58">
      <w:pPr>
        <w:spacing w:line="360" w:lineRule="auto"/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</w:pPr>
    </w:p>
    <w:p w14:paraId="09149E97" w14:textId="7714AE7D" w:rsidR="00375FD3" w:rsidRDefault="00375FD3">
      <w:pPr>
        <w:spacing w:line="360" w:lineRule="auto"/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</w:pPr>
    </w:p>
    <w:p w14:paraId="6F76F4FB" w14:textId="77777777" w:rsidR="00375FD3" w:rsidRPr="00FD24C5" w:rsidRDefault="00375FD3">
      <w:pPr>
        <w:spacing w:line="360" w:lineRule="auto"/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</w:pPr>
    </w:p>
    <w:p w14:paraId="15BB1A7C" w14:textId="02D1D0E6" w:rsidR="00CC57D0" w:rsidRPr="00A75933" w:rsidRDefault="00892EDF" w:rsidP="00CC57D0">
      <w:pPr>
        <w:spacing w:line="360" w:lineRule="auto"/>
        <w:jc w:val="center"/>
        <w:rPr>
          <w:rFonts w:asciiTheme="minorHAnsi" w:eastAsia="atyp regular variable" w:hAnsiTheme="minorHAnsi" w:cstheme="minorHAnsi"/>
          <w:b/>
          <w:color w:val="7030A0"/>
          <w:sz w:val="32"/>
          <w:szCs w:val="32"/>
        </w:rPr>
      </w:pPr>
      <w:r w:rsidRPr="00A75933">
        <w:rPr>
          <w:rFonts w:asciiTheme="minorHAnsi" w:eastAsia="atyp regular variable" w:hAnsiTheme="minorHAnsi" w:cstheme="minorHAnsi"/>
          <w:b/>
          <w:color w:val="7030A0"/>
          <w:sz w:val="32"/>
          <w:szCs w:val="32"/>
        </w:rPr>
        <w:t>дизайн</w:t>
      </w:r>
    </w:p>
    <w:p w14:paraId="7B474745" w14:textId="77777777" w:rsidR="00CB6B59" w:rsidRPr="00FD24C5" w:rsidRDefault="00CB6B59" w:rsidP="00CB6B59">
      <w:pPr>
        <w:spacing w:line="360" w:lineRule="auto"/>
        <w:rPr>
          <w:rFonts w:asciiTheme="minorHAnsi" w:eastAsia="atyp regular variable" w:hAnsiTheme="minorHAnsi" w:cstheme="minorHAnsi"/>
          <w:b/>
          <w:color w:val="7030A0"/>
        </w:rPr>
      </w:pPr>
    </w:p>
    <w:p w14:paraId="788614C7" w14:textId="77777777" w:rsidR="00CB6B59" w:rsidRPr="009D1BA5" w:rsidRDefault="00CB6B59" w:rsidP="00CB6B59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720"/>
        <w:rPr>
          <w:rFonts w:asciiTheme="minorHAnsi" w:eastAsia="atyp regular variable" w:hAnsiTheme="minorHAnsi" w:cstheme="minorHAnsi"/>
          <w:color w:val="000000"/>
          <w:sz w:val="22"/>
          <w:szCs w:val="22"/>
        </w:rPr>
      </w:pPr>
      <w:r w:rsidRPr="009D1BA5"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>сформулируйте, пожалуйста, вашу основную потребность в дизайне:</w:t>
      </w:r>
    </w:p>
    <w:p w14:paraId="4AD81A17" w14:textId="77777777" w:rsidR="00CB6B59" w:rsidRPr="009D1BA5" w:rsidRDefault="00CB6B59" w:rsidP="00CB6B59">
      <w:pPr>
        <w:pStyle w:val="af6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rPr>
          <w:rFonts w:asciiTheme="minorHAnsi" w:eastAsia="atyp regular variable" w:hAnsiTheme="minorHAnsi" w:cstheme="minorHAnsi"/>
          <w:bCs/>
          <w:color w:val="000000"/>
          <w:sz w:val="22"/>
          <w:szCs w:val="22"/>
        </w:rPr>
      </w:pPr>
      <w:r w:rsidRPr="009D1BA5">
        <w:rPr>
          <w:rFonts w:asciiTheme="minorHAnsi" w:eastAsia="atyp regular variable" w:hAnsiTheme="minorHAnsi" w:cstheme="minorHAnsi"/>
          <w:bCs/>
          <w:color w:val="000000"/>
          <w:sz w:val="22"/>
          <w:szCs w:val="22"/>
        </w:rPr>
        <w:t>адаптация брендбука без существенных изменений и доработок</w:t>
      </w:r>
    </w:p>
    <w:p w14:paraId="5F6DD1AD" w14:textId="77777777" w:rsidR="00CB6B59" w:rsidRPr="009D1BA5" w:rsidRDefault="00CB6B59" w:rsidP="00CB6B59">
      <w:pPr>
        <w:pStyle w:val="af6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rPr>
          <w:rFonts w:asciiTheme="minorHAnsi" w:eastAsia="atyp regular variable" w:hAnsiTheme="minorHAnsi" w:cstheme="minorHAnsi"/>
          <w:bCs/>
          <w:color w:val="000000"/>
          <w:sz w:val="22"/>
          <w:szCs w:val="22"/>
        </w:rPr>
      </w:pPr>
      <w:r w:rsidRPr="009D1BA5">
        <w:rPr>
          <w:rFonts w:asciiTheme="minorHAnsi" w:eastAsia="atyp regular variable" w:hAnsiTheme="minorHAnsi" w:cstheme="minorHAnsi"/>
          <w:bCs/>
          <w:color w:val="000000"/>
          <w:sz w:val="22"/>
          <w:szCs w:val="22"/>
        </w:rPr>
        <w:t xml:space="preserve">реализация вашей уникальной идеи, отличной от брендбука </w:t>
      </w:r>
    </w:p>
    <w:p w14:paraId="1311B437" w14:textId="77777777" w:rsidR="00CB6B59" w:rsidRPr="009D1BA5" w:rsidRDefault="00CB6B59" w:rsidP="00CB6B59">
      <w:pPr>
        <w:pStyle w:val="af6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rPr>
          <w:rFonts w:asciiTheme="minorHAnsi" w:eastAsia="atyp regular variable" w:hAnsiTheme="minorHAnsi" w:cstheme="minorHAnsi"/>
          <w:bCs/>
          <w:color w:val="000000"/>
          <w:sz w:val="22"/>
          <w:szCs w:val="22"/>
        </w:rPr>
      </w:pPr>
      <w:r w:rsidRPr="009D1BA5">
        <w:rPr>
          <w:rFonts w:asciiTheme="minorHAnsi" w:eastAsia="atyp regular variable" w:hAnsiTheme="minorHAnsi" w:cstheme="minorHAnsi"/>
          <w:bCs/>
          <w:color w:val="000000"/>
          <w:sz w:val="22"/>
          <w:szCs w:val="22"/>
        </w:rPr>
        <w:t>разработка уникальной дизайн концепции с нуля</w:t>
      </w:r>
    </w:p>
    <w:p w14:paraId="293B57B5" w14:textId="77777777" w:rsidR="00CB6B59" w:rsidRPr="009D1BA5" w:rsidRDefault="00CB6B59" w:rsidP="00CB6B59">
      <w:pPr>
        <w:pStyle w:val="af6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rPr>
          <w:rFonts w:asciiTheme="minorHAnsi" w:eastAsia="atyp regular variable" w:hAnsiTheme="minorHAnsi" w:cstheme="minorHAnsi"/>
          <w:bCs/>
          <w:color w:val="000000"/>
          <w:sz w:val="22"/>
          <w:szCs w:val="22"/>
        </w:rPr>
      </w:pPr>
      <w:r w:rsidRPr="009D1BA5">
        <w:rPr>
          <w:rFonts w:asciiTheme="minorHAnsi" w:eastAsia="atyp regular variable" w:hAnsiTheme="minorHAnsi" w:cstheme="minorHAnsi"/>
          <w:bCs/>
          <w:color w:val="000000"/>
          <w:sz w:val="22"/>
          <w:szCs w:val="22"/>
        </w:rPr>
        <w:t>разработка копирайтинга</w:t>
      </w:r>
    </w:p>
    <w:p w14:paraId="64A0774B" w14:textId="77777777" w:rsidR="00CB6B59" w:rsidRPr="009D1BA5" w:rsidRDefault="00CB6B59" w:rsidP="00CB6B59">
      <w:pPr>
        <w:pStyle w:val="af6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rPr>
          <w:rFonts w:asciiTheme="minorHAnsi" w:eastAsia="atyp regular variable" w:hAnsiTheme="minorHAnsi" w:cstheme="minorHAnsi"/>
          <w:bCs/>
          <w:color w:val="000000"/>
          <w:sz w:val="22"/>
          <w:szCs w:val="22"/>
        </w:rPr>
      </w:pPr>
      <w:r w:rsidRPr="009D1BA5">
        <w:rPr>
          <w:rFonts w:asciiTheme="minorHAnsi" w:eastAsia="atyp regular variable" w:hAnsiTheme="minorHAnsi" w:cstheme="minorHAnsi"/>
          <w:bCs/>
          <w:color w:val="000000"/>
          <w:sz w:val="22"/>
          <w:szCs w:val="22"/>
        </w:rPr>
        <w:t>другое</w:t>
      </w:r>
    </w:p>
    <w:p w14:paraId="7B0D6F74" w14:textId="77777777" w:rsidR="00CB6B59" w:rsidRPr="009D1BA5" w:rsidRDefault="00CB6B59" w:rsidP="00CB6B59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720"/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</w:pPr>
      <w:r w:rsidRPr="009D1BA5"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>есть ли у вас логотип? если есть, приложите его, пожалуйста, к письму в векторном формате.</w:t>
      </w:r>
    </w:p>
    <w:tbl>
      <w:tblPr>
        <w:tblStyle w:val="StGen5"/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1"/>
      </w:tblGrid>
      <w:tr w:rsidR="00CB6B59" w:rsidRPr="00FD24C5" w14:paraId="51206370" w14:textId="77777777" w:rsidTr="004A0499">
        <w:trPr>
          <w:trHeight w:val="574"/>
        </w:trPr>
        <w:tc>
          <w:tcPr>
            <w:tcW w:w="9321" w:type="dxa"/>
          </w:tcPr>
          <w:p w14:paraId="4D79B4F8" w14:textId="77777777" w:rsidR="00CB6B59" w:rsidRPr="00FD24C5" w:rsidRDefault="00CB6B59" w:rsidP="004A0499">
            <w:pPr>
              <w:spacing w:line="360" w:lineRule="auto"/>
              <w:rPr>
                <w:rFonts w:asciiTheme="minorHAnsi" w:eastAsia="atyp regular variable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typ regular variable" w:hAnsiTheme="minorHAnsi" w:cstheme="minorHAnsi"/>
                <w:color w:val="000000"/>
                <w:sz w:val="22"/>
                <w:szCs w:val="22"/>
              </w:rPr>
              <w:t>(прикрепление файла)</w:t>
            </w:r>
          </w:p>
        </w:tc>
      </w:tr>
    </w:tbl>
    <w:p w14:paraId="62939541" w14:textId="77777777" w:rsidR="00CB6B59" w:rsidRPr="00FD24C5" w:rsidRDefault="00CB6B59" w:rsidP="00CB6B59">
      <w:pPr>
        <w:spacing w:line="360" w:lineRule="auto"/>
        <w:rPr>
          <w:rFonts w:asciiTheme="minorHAnsi" w:eastAsia="atyp regular variable" w:hAnsiTheme="minorHAnsi" w:cstheme="minorHAnsi"/>
          <w:color w:val="000000"/>
          <w:sz w:val="22"/>
          <w:szCs w:val="22"/>
        </w:rPr>
      </w:pPr>
    </w:p>
    <w:p w14:paraId="52D1C916" w14:textId="77777777" w:rsidR="00CB6B59" w:rsidRPr="00FD24C5" w:rsidRDefault="00CB6B59" w:rsidP="00CB6B59">
      <w:pPr>
        <w:numPr>
          <w:ilvl w:val="0"/>
          <w:numId w:val="6"/>
        </w:numPr>
        <w:spacing w:line="360" w:lineRule="auto"/>
        <w:ind w:left="720"/>
        <w:rPr>
          <w:rFonts w:asciiTheme="minorHAnsi" w:eastAsia="atyp regular variable" w:hAnsiTheme="minorHAnsi" w:cstheme="minorHAnsi"/>
          <w:color w:val="000000"/>
          <w:sz w:val="22"/>
          <w:szCs w:val="22"/>
        </w:rPr>
      </w:pPr>
      <w:r w:rsidRPr="00FD24C5"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 xml:space="preserve">ссылка на брендбук/или укажите ваши фирменные шрифты и основные цвета (cmyk/pantone) </w:t>
      </w:r>
      <w:r w:rsidRPr="00FD24C5">
        <w:rPr>
          <w:rFonts w:asciiTheme="minorHAnsi" w:eastAsia="atyp regular variable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</w:t>
      </w:r>
    </w:p>
    <w:tbl>
      <w:tblPr>
        <w:tblStyle w:val="StGen6"/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1"/>
      </w:tblGrid>
      <w:tr w:rsidR="00CB6B59" w:rsidRPr="00FD24C5" w14:paraId="3547D7AE" w14:textId="77777777" w:rsidTr="004A0499">
        <w:trPr>
          <w:trHeight w:val="574"/>
        </w:trPr>
        <w:tc>
          <w:tcPr>
            <w:tcW w:w="9321" w:type="dxa"/>
          </w:tcPr>
          <w:p w14:paraId="551C2F1A" w14:textId="77777777" w:rsidR="00CB6B59" w:rsidRPr="00FD24C5" w:rsidRDefault="00CB6B59" w:rsidP="004A0499">
            <w:pPr>
              <w:spacing w:line="360" w:lineRule="auto"/>
              <w:rPr>
                <w:rFonts w:asciiTheme="minorHAnsi" w:eastAsia="atyp regular variable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02A02E2" w14:textId="77777777" w:rsidR="00CB6B59" w:rsidRPr="00FD24C5" w:rsidRDefault="00CB6B59" w:rsidP="00CB6B59">
      <w:pPr>
        <w:spacing w:line="360" w:lineRule="auto"/>
        <w:rPr>
          <w:rFonts w:asciiTheme="minorHAnsi" w:eastAsia="atyp regular variable" w:hAnsiTheme="minorHAnsi" w:cstheme="minorHAnsi"/>
          <w:color w:val="000000"/>
          <w:sz w:val="22"/>
          <w:szCs w:val="22"/>
        </w:rPr>
      </w:pPr>
    </w:p>
    <w:p w14:paraId="06BD5552" w14:textId="77777777" w:rsidR="00CB6B59" w:rsidRPr="009D1BA5" w:rsidRDefault="00CB6B59" w:rsidP="00CB6B59">
      <w:pPr>
        <w:numPr>
          <w:ilvl w:val="0"/>
          <w:numId w:val="6"/>
        </w:numPr>
        <w:spacing w:line="360" w:lineRule="auto"/>
        <w:ind w:left="720"/>
        <w:rPr>
          <w:rFonts w:asciiTheme="minorHAnsi" w:eastAsia="atyp regular variable" w:hAnsiTheme="minorHAnsi" w:cstheme="minorHAnsi"/>
          <w:color w:val="000000"/>
          <w:sz w:val="22"/>
          <w:szCs w:val="22"/>
        </w:rPr>
      </w:pPr>
      <w:r w:rsidRPr="009D1BA5"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 xml:space="preserve">нужно ли использовать в разработке какой-либо постоянный элемент(ы)/персонаж(и)/паттерн(ы)?  </w:t>
      </w:r>
      <w:r w:rsidRPr="009D1BA5">
        <w:rPr>
          <w:rFonts w:asciiTheme="minorHAnsi" w:eastAsia="atyp regular variable" w:hAnsiTheme="minorHAnsi" w:cstheme="minorHAnsi"/>
          <w:color w:val="000000"/>
          <w:sz w:val="22"/>
          <w:szCs w:val="22"/>
        </w:rPr>
        <w:t xml:space="preserve">может быть, у вашего бренда есть какой-то персонаж или слоган, который должен присутствовать на всей продукции. </w:t>
      </w:r>
    </w:p>
    <w:tbl>
      <w:tblPr>
        <w:tblStyle w:val="StGen8"/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1"/>
      </w:tblGrid>
      <w:tr w:rsidR="00CB6B59" w:rsidRPr="00FD24C5" w14:paraId="286EEDDD" w14:textId="77777777" w:rsidTr="004A0499">
        <w:trPr>
          <w:trHeight w:val="574"/>
        </w:trPr>
        <w:tc>
          <w:tcPr>
            <w:tcW w:w="9321" w:type="dxa"/>
          </w:tcPr>
          <w:p w14:paraId="287EEDA0" w14:textId="77777777" w:rsidR="00CB6B59" w:rsidRPr="00FD24C5" w:rsidRDefault="00CB6B59" w:rsidP="004A0499">
            <w:pPr>
              <w:spacing w:line="360" w:lineRule="auto"/>
              <w:rPr>
                <w:rFonts w:asciiTheme="minorHAnsi" w:eastAsia="atyp regular variable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2A80FDA" w14:textId="77777777" w:rsidR="00CB6B59" w:rsidRPr="00FD24C5" w:rsidRDefault="00CB6B59" w:rsidP="00CB6B59">
      <w:pPr>
        <w:spacing w:line="360" w:lineRule="auto"/>
        <w:rPr>
          <w:rFonts w:asciiTheme="minorHAnsi" w:eastAsia="atyp regular variable" w:hAnsiTheme="minorHAnsi" w:cstheme="minorHAnsi"/>
          <w:color w:val="000000"/>
          <w:sz w:val="22"/>
          <w:szCs w:val="22"/>
        </w:rPr>
      </w:pPr>
    </w:p>
    <w:p w14:paraId="4474EC7F" w14:textId="77777777" w:rsidR="00CB6B59" w:rsidRPr="009D1BA5" w:rsidRDefault="00CB6B59" w:rsidP="00CB6B59">
      <w:pPr>
        <w:numPr>
          <w:ilvl w:val="0"/>
          <w:numId w:val="6"/>
        </w:numPr>
        <w:spacing w:line="360" w:lineRule="auto"/>
        <w:ind w:left="720"/>
        <w:rPr>
          <w:rFonts w:asciiTheme="minorHAnsi" w:eastAsia="atyp regular variable" w:hAnsiTheme="minorHAnsi" w:cstheme="minorHAnsi"/>
          <w:color w:val="000000"/>
          <w:sz w:val="22"/>
          <w:szCs w:val="22"/>
        </w:rPr>
      </w:pPr>
      <w:r w:rsidRPr="009D1BA5"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>в процессе разработки дизайна, насколько строго нужно придерживаться брендбука? есть свобода в исполнении?</w:t>
      </w:r>
    </w:p>
    <w:tbl>
      <w:tblPr>
        <w:tblStyle w:val="StGen9"/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1"/>
      </w:tblGrid>
      <w:tr w:rsidR="00CB6B59" w:rsidRPr="00FD24C5" w14:paraId="56253DC7" w14:textId="77777777" w:rsidTr="004A0499">
        <w:trPr>
          <w:trHeight w:val="574"/>
        </w:trPr>
        <w:tc>
          <w:tcPr>
            <w:tcW w:w="9321" w:type="dxa"/>
          </w:tcPr>
          <w:p w14:paraId="54A196DB" w14:textId="77777777" w:rsidR="00CB6B59" w:rsidRPr="00FD24C5" w:rsidRDefault="00CB6B59" w:rsidP="004A0499">
            <w:pPr>
              <w:spacing w:line="360" w:lineRule="auto"/>
              <w:rPr>
                <w:rFonts w:asciiTheme="minorHAnsi" w:eastAsia="atyp regular variable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DBFDC8C" w14:textId="77777777" w:rsidR="00CB6B59" w:rsidRPr="00FD24C5" w:rsidRDefault="00CB6B59" w:rsidP="00CB6B59">
      <w:pPr>
        <w:spacing w:line="360" w:lineRule="auto"/>
        <w:rPr>
          <w:rFonts w:asciiTheme="minorHAnsi" w:eastAsia="atyp regular variable" w:hAnsiTheme="minorHAnsi" w:cstheme="minorHAnsi"/>
          <w:color w:val="000000"/>
          <w:sz w:val="22"/>
          <w:szCs w:val="22"/>
        </w:rPr>
      </w:pPr>
    </w:p>
    <w:p w14:paraId="747CDE38" w14:textId="77777777" w:rsidR="00CB6B59" w:rsidRPr="00FD24C5" w:rsidRDefault="00CB6B59" w:rsidP="00CB6B59">
      <w:pPr>
        <w:numPr>
          <w:ilvl w:val="0"/>
          <w:numId w:val="6"/>
        </w:numPr>
        <w:spacing w:line="360" w:lineRule="auto"/>
        <w:ind w:left="720"/>
        <w:rPr>
          <w:rFonts w:asciiTheme="minorHAnsi" w:eastAsia="atyp regular variable" w:hAnsiTheme="minorHAnsi" w:cstheme="minorHAnsi"/>
          <w:color w:val="000000"/>
          <w:sz w:val="22"/>
          <w:szCs w:val="22"/>
        </w:rPr>
      </w:pPr>
      <w:r w:rsidRPr="00FD24C5"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 xml:space="preserve">опишите вашу дизайнерскую идею, а также пожелания к дизайну, который вы хотели бы изобразить. </w:t>
      </w:r>
      <w:r w:rsidRPr="00FD24C5">
        <w:rPr>
          <w:rFonts w:asciiTheme="minorHAnsi" w:eastAsia="atyp regular variable" w:hAnsiTheme="minorHAnsi" w:cstheme="minorHAnsi"/>
          <w:color w:val="000000"/>
          <w:sz w:val="22"/>
          <w:szCs w:val="22"/>
        </w:rPr>
        <w:t xml:space="preserve">можно приложить </w:t>
      </w:r>
      <w:r>
        <w:rPr>
          <w:rFonts w:asciiTheme="minorHAnsi" w:eastAsia="atyp regular variable" w:hAnsiTheme="minorHAnsi" w:cstheme="minorHAnsi"/>
          <w:color w:val="000000"/>
          <w:sz w:val="22"/>
          <w:szCs w:val="22"/>
        </w:rPr>
        <w:t>референс ссылками</w:t>
      </w:r>
      <w:r w:rsidRPr="00FD24C5">
        <w:rPr>
          <w:rFonts w:asciiTheme="minorHAnsi" w:eastAsia="atyp regular variable" w:hAnsiTheme="minorHAnsi" w:cstheme="minorHAnsi"/>
          <w:color w:val="000000"/>
          <w:sz w:val="22"/>
          <w:szCs w:val="22"/>
        </w:rPr>
        <w:t>.</w:t>
      </w:r>
    </w:p>
    <w:tbl>
      <w:tblPr>
        <w:tblStyle w:val="StGen10"/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1"/>
      </w:tblGrid>
      <w:tr w:rsidR="00CB6B59" w:rsidRPr="00FD24C5" w14:paraId="62FAD948" w14:textId="77777777" w:rsidTr="004A0499">
        <w:trPr>
          <w:trHeight w:val="574"/>
        </w:trPr>
        <w:tc>
          <w:tcPr>
            <w:tcW w:w="9321" w:type="dxa"/>
          </w:tcPr>
          <w:p w14:paraId="7565F1D1" w14:textId="77777777" w:rsidR="00CB6B59" w:rsidRPr="00FD24C5" w:rsidRDefault="00CB6B59" w:rsidP="004A0499">
            <w:pPr>
              <w:spacing w:line="360" w:lineRule="auto"/>
              <w:rPr>
                <w:rFonts w:asciiTheme="minorHAnsi" w:eastAsia="atyp regular variable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C6E90D2" w14:textId="77777777" w:rsidR="00CB6B59" w:rsidRPr="00FD24C5" w:rsidRDefault="00CB6B59" w:rsidP="00CB6B59">
      <w:pPr>
        <w:spacing w:line="360" w:lineRule="auto"/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</w:pPr>
    </w:p>
    <w:p w14:paraId="48B6B72F" w14:textId="77777777" w:rsidR="00CB6B59" w:rsidRPr="009D1BA5" w:rsidRDefault="00CB6B59" w:rsidP="00CB6B59">
      <w:pPr>
        <w:numPr>
          <w:ilvl w:val="0"/>
          <w:numId w:val="6"/>
        </w:numPr>
        <w:spacing w:line="360" w:lineRule="auto"/>
        <w:ind w:left="720"/>
        <w:rPr>
          <w:rFonts w:asciiTheme="minorHAnsi" w:eastAsia="atyp regular variable" w:hAnsiTheme="minorHAnsi" w:cstheme="minorHAnsi"/>
          <w:color w:val="000000"/>
          <w:sz w:val="22"/>
          <w:szCs w:val="22"/>
        </w:rPr>
      </w:pPr>
      <w:r w:rsidRPr="009D1BA5"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>пожалуйста, приложите к брифу ваши референсы по дизайну или примеры дизайнов, которые нравятся и не нравятся (ссылками)</w:t>
      </w:r>
    </w:p>
    <w:p w14:paraId="249E5952" w14:textId="77777777" w:rsidR="00CB6B59" w:rsidRPr="009D1BA5" w:rsidRDefault="00CB6B59" w:rsidP="00CB6B59">
      <w:pPr>
        <w:spacing w:line="360" w:lineRule="auto"/>
        <w:rPr>
          <w:rFonts w:asciiTheme="minorHAnsi" w:eastAsia="atyp regular variable" w:hAnsiTheme="minorHAnsi" w:cstheme="minorHAnsi"/>
          <w:color w:val="000000"/>
          <w:sz w:val="22"/>
          <w:szCs w:val="22"/>
        </w:rPr>
      </w:pPr>
      <w:r w:rsidRPr="009D1BA5"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 xml:space="preserve">дизайны, которые нравятся </w:t>
      </w:r>
    </w:p>
    <w:tbl>
      <w:tblPr>
        <w:tblStyle w:val="StGen12"/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1"/>
      </w:tblGrid>
      <w:tr w:rsidR="00CB6B59" w:rsidRPr="00F206F5" w14:paraId="3C5F3739" w14:textId="77777777" w:rsidTr="004A0499">
        <w:trPr>
          <w:trHeight w:val="574"/>
        </w:trPr>
        <w:tc>
          <w:tcPr>
            <w:tcW w:w="9321" w:type="dxa"/>
          </w:tcPr>
          <w:p w14:paraId="69D5710F" w14:textId="77777777" w:rsidR="00CB6B59" w:rsidRPr="00F206F5" w:rsidRDefault="00CB6B59" w:rsidP="004A0499">
            <w:pPr>
              <w:spacing w:line="360" w:lineRule="auto"/>
              <w:rPr>
                <w:rFonts w:asciiTheme="minorHAnsi" w:eastAsia="atyp regular variable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2BD65954" w14:textId="77777777" w:rsidR="00CB6B59" w:rsidRPr="009D1BA5" w:rsidRDefault="00CB6B59" w:rsidP="00CB6B59">
      <w:pPr>
        <w:spacing w:line="360" w:lineRule="auto"/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</w:pPr>
      <w:r w:rsidRPr="009D1BA5"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 xml:space="preserve">дизайны, которые не нравятся </w:t>
      </w:r>
    </w:p>
    <w:tbl>
      <w:tblPr>
        <w:tblStyle w:val="StGen13"/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1"/>
      </w:tblGrid>
      <w:tr w:rsidR="00CB6B59" w:rsidRPr="00F206F5" w14:paraId="4A4F98DF" w14:textId="77777777" w:rsidTr="004A0499">
        <w:trPr>
          <w:trHeight w:val="574"/>
        </w:trPr>
        <w:tc>
          <w:tcPr>
            <w:tcW w:w="9321" w:type="dxa"/>
          </w:tcPr>
          <w:p w14:paraId="592DBA44" w14:textId="77777777" w:rsidR="00CB6B59" w:rsidRPr="00F206F5" w:rsidRDefault="00CB6B59" w:rsidP="004A0499">
            <w:pPr>
              <w:spacing w:line="360" w:lineRule="auto"/>
              <w:rPr>
                <w:rFonts w:asciiTheme="minorHAnsi" w:eastAsia="atyp regular variable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6AA87881" w14:textId="77777777" w:rsidR="00CB6B59" w:rsidRPr="00FD24C5" w:rsidRDefault="00CB6B59" w:rsidP="00CB6B59">
      <w:pPr>
        <w:spacing w:line="360" w:lineRule="auto"/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</w:pPr>
    </w:p>
    <w:p w14:paraId="5C23D05E" w14:textId="77777777" w:rsidR="00CB6B59" w:rsidRPr="009D1BA5" w:rsidRDefault="00CB6B59" w:rsidP="00CB6B59">
      <w:pPr>
        <w:numPr>
          <w:ilvl w:val="0"/>
          <w:numId w:val="6"/>
        </w:numPr>
        <w:spacing w:line="360" w:lineRule="auto"/>
        <w:ind w:left="720"/>
        <w:rPr>
          <w:rFonts w:asciiTheme="minorHAnsi" w:eastAsia="atyp regular variable" w:hAnsiTheme="minorHAnsi" w:cstheme="minorHAnsi"/>
          <w:color w:val="000000"/>
          <w:sz w:val="22"/>
          <w:szCs w:val="22"/>
        </w:rPr>
      </w:pPr>
      <w:r w:rsidRPr="009D1BA5"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>какой тональности должен быть дизайн? серьезный или более игривый? возможно ли использование юмора и какая у него граница?</w:t>
      </w:r>
    </w:p>
    <w:tbl>
      <w:tblPr>
        <w:tblStyle w:val="StGen13"/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1"/>
      </w:tblGrid>
      <w:tr w:rsidR="00CB6B59" w:rsidRPr="00FD24C5" w14:paraId="6D65D018" w14:textId="77777777" w:rsidTr="004A0499">
        <w:trPr>
          <w:trHeight w:val="574"/>
        </w:trPr>
        <w:tc>
          <w:tcPr>
            <w:tcW w:w="9321" w:type="dxa"/>
          </w:tcPr>
          <w:p w14:paraId="64FD8861" w14:textId="77777777" w:rsidR="00CB6B59" w:rsidRPr="00FD24C5" w:rsidRDefault="00CB6B59" w:rsidP="004A0499">
            <w:pPr>
              <w:spacing w:line="360" w:lineRule="auto"/>
              <w:rPr>
                <w:rFonts w:asciiTheme="minorHAnsi" w:eastAsia="atyp regular variable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43B581A" w14:textId="77777777" w:rsidR="0046172A" w:rsidRDefault="0046172A">
      <w:pPr>
        <w:spacing w:line="360" w:lineRule="auto"/>
        <w:jc w:val="center"/>
        <w:rPr>
          <w:rFonts w:asciiTheme="minorHAnsi" w:eastAsia="atyp regular variable" w:hAnsiTheme="minorHAnsi" w:cstheme="minorHAnsi"/>
          <w:b/>
          <w:color w:val="92D050"/>
        </w:rPr>
      </w:pPr>
    </w:p>
    <w:p w14:paraId="669B767A" w14:textId="779C25B9" w:rsidR="00B43D58" w:rsidRPr="00A75933" w:rsidRDefault="00892EDF">
      <w:pPr>
        <w:spacing w:line="360" w:lineRule="auto"/>
        <w:jc w:val="center"/>
        <w:rPr>
          <w:rFonts w:asciiTheme="minorHAnsi" w:eastAsia="atyp regular variable" w:hAnsiTheme="minorHAnsi" w:cstheme="minorHAnsi"/>
          <w:b/>
          <w:color w:val="92D050"/>
          <w:sz w:val="32"/>
          <w:szCs w:val="32"/>
        </w:rPr>
      </w:pPr>
      <w:r w:rsidRPr="00A75933">
        <w:rPr>
          <w:rFonts w:asciiTheme="minorHAnsi" w:eastAsia="atyp regular variable" w:hAnsiTheme="minorHAnsi" w:cstheme="minorHAnsi"/>
          <w:b/>
          <w:color w:val="92D050"/>
          <w:sz w:val="32"/>
          <w:szCs w:val="32"/>
        </w:rPr>
        <w:t xml:space="preserve">копирайтинг </w:t>
      </w:r>
    </w:p>
    <w:p w14:paraId="76F4BB89" w14:textId="72F15E02" w:rsidR="00B43D58" w:rsidRPr="00044E43" w:rsidRDefault="00892EDF" w:rsidP="001B24A6">
      <w:pPr>
        <w:spacing w:line="360" w:lineRule="auto"/>
        <w:jc w:val="center"/>
        <w:rPr>
          <w:rFonts w:asciiTheme="minorHAnsi" w:eastAsia="atyp regular variable" w:hAnsiTheme="minorHAnsi" w:cstheme="minorHAnsi"/>
          <w:bCs/>
          <w:color w:val="000000"/>
          <w:sz w:val="22"/>
          <w:szCs w:val="22"/>
        </w:rPr>
      </w:pPr>
      <w:r w:rsidRPr="00044E43">
        <w:rPr>
          <w:rFonts w:asciiTheme="minorHAnsi" w:eastAsia="atyp regular variable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7678E1" w:rsidRPr="007678E1">
        <w:rPr>
          <w:rFonts w:asciiTheme="minorHAnsi" w:eastAsia="atyp regular variable" w:hAnsiTheme="minorHAnsi" w:cstheme="minorHAnsi"/>
          <w:bCs/>
          <w:color w:val="000000" w:themeColor="text1"/>
          <w:sz w:val="22"/>
          <w:szCs w:val="22"/>
        </w:rPr>
        <w:t>если в рамках дизайна вам нужно разработать фразы или слоганы – заполните, пожалуйста, этот раздел.</w:t>
      </w:r>
    </w:p>
    <w:p w14:paraId="72F4641A" w14:textId="732009A2" w:rsidR="00B43D58" w:rsidRPr="00FD24C5" w:rsidRDefault="00892EDF">
      <w:pPr>
        <w:spacing w:line="360" w:lineRule="auto"/>
        <w:rPr>
          <w:rFonts w:asciiTheme="minorHAnsi" w:eastAsia="atyp regular variable" w:hAnsiTheme="minorHAnsi" w:cstheme="minorHAnsi"/>
          <w:color w:val="000000"/>
          <w:sz w:val="22"/>
          <w:szCs w:val="22"/>
        </w:rPr>
      </w:pPr>
      <w:r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>1</w:t>
      </w:r>
      <w:r w:rsidRPr="00FD24C5"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>. сообщение, которое вы хотите донести, главная идея</w:t>
      </w:r>
    </w:p>
    <w:tbl>
      <w:tblPr>
        <w:tblStyle w:val="StGen13"/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1"/>
      </w:tblGrid>
      <w:tr w:rsidR="00B43D58" w:rsidRPr="00FD24C5" w14:paraId="39FE1518" w14:textId="77777777">
        <w:trPr>
          <w:trHeight w:val="574"/>
        </w:trPr>
        <w:tc>
          <w:tcPr>
            <w:tcW w:w="9321" w:type="dxa"/>
          </w:tcPr>
          <w:p w14:paraId="24B11EFA" w14:textId="77777777" w:rsidR="00B43D58" w:rsidRPr="00FD24C5" w:rsidRDefault="00B43D58">
            <w:pPr>
              <w:spacing w:line="360" w:lineRule="auto"/>
              <w:rPr>
                <w:rFonts w:asciiTheme="minorHAnsi" w:eastAsia="atyp regular variable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AC19561" w14:textId="77777777" w:rsidR="00B43D58" w:rsidRPr="00FD24C5" w:rsidRDefault="00B43D58">
      <w:pPr>
        <w:spacing w:line="360" w:lineRule="auto"/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</w:pPr>
    </w:p>
    <w:p w14:paraId="0F8C698E" w14:textId="564C97C9" w:rsidR="00B43D58" w:rsidRPr="00FD24C5" w:rsidRDefault="00892EDF">
      <w:pPr>
        <w:spacing w:line="360" w:lineRule="auto"/>
        <w:rPr>
          <w:rFonts w:asciiTheme="minorHAnsi" w:eastAsia="atyp regular variable" w:hAnsiTheme="minorHAnsi" w:cstheme="minorHAnsi"/>
          <w:color w:val="000000"/>
          <w:sz w:val="22"/>
          <w:szCs w:val="22"/>
        </w:rPr>
      </w:pPr>
      <w:r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lastRenderedPageBreak/>
        <w:t>2</w:t>
      </w:r>
      <w:r w:rsidRPr="00FD24C5"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>. если сообщение касается ваших товаров/услуг, то в чем их уникальность, главные преимущества и особенности?</w:t>
      </w:r>
    </w:p>
    <w:tbl>
      <w:tblPr>
        <w:tblStyle w:val="StGen13"/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1"/>
      </w:tblGrid>
      <w:tr w:rsidR="00B43D58" w:rsidRPr="00FD24C5" w14:paraId="3A389748" w14:textId="77777777">
        <w:trPr>
          <w:trHeight w:val="574"/>
        </w:trPr>
        <w:tc>
          <w:tcPr>
            <w:tcW w:w="9321" w:type="dxa"/>
          </w:tcPr>
          <w:p w14:paraId="18BA32B9" w14:textId="77777777" w:rsidR="00B43D58" w:rsidRPr="00FD24C5" w:rsidRDefault="00B43D58">
            <w:pPr>
              <w:spacing w:line="360" w:lineRule="auto"/>
              <w:rPr>
                <w:rFonts w:asciiTheme="minorHAnsi" w:eastAsia="atyp regular variable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8108837" w14:textId="77777777" w:rsidR="00B43D58" w:rsidRPr="00FD24C5" w:rsidRDefault="00B43D58">
      <w:pPr>
        <w:spacing w:line="360" w:lineRule="auto"/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</w:pPr>
    </w:p>
    <w:p w14:paraId="1D465E67" w14:textId="38D027FE" w:rsidR="00B43D58" w:rsidRPr="00FD24C5" w:rsidRDefault="00892EDF">
      <w:pPr>
        <w:spacing w:line="360" w:lineRule="auto"/>
        <w:rPr>
          <w:rFonts w:asciiTheme="minorHAnsi" w:eastAsia="atyp regular variable" w:hAnsiTheme="minorHAnsi" w:cstheme="minorHAnsi"/>
          <w:color w:val="000000"/>
          <w:sz w:val="22"/>
          <w:szCs w:val="22"/>
        </w:rPr>
      </w:pPr>
      <w:r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>3</w:t>
      </w:r>
      <w:r w:rsidRPr="00FD24C5"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>. должно ли быть как-то интегрировано в копирайтинг название вашей</w:t>
      </w:r>
      <w:r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 xml:space="preserve"> </w:t>
      </w:r>
      <w:r w:rsidRPr="00FD24C5"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 xml:space="preserve">компании/существующий слоган? </w:t>
      </w:r>
    </w:p>
    <w:tbl>
      <w:tblPr>
        <w:tblStyle w:val="StGen13"/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1"/>
      </w:tblGrid>
      <w:tr w:rsidR="00B43D58" w:rsidRPr="00FD24C5" w14:paraId="378E7786" w14:textId="77777777">
        <w:trPr>
          <w:trHeight w:val="574"/>
        </w:trPr>
        <w:tc>
          <w:tcPr>
            <w:tcW w:w="9321" w:type="dxa"/>
          </w:tcPr>
          <w:p w14:paraId="2FA066A4" w14:textId="77777777" w:rsidR="00B43D58" w:rsidRPr="00FD24C5" w:rsidRDefault="00B43D58">
            <w:pPr>
              <w:spacing w:line="360" w:lineRule="auto"/>
              <w:rPr>
                <w:rFonts w:asciiTheme="minorHAnsi" w:eastAsia="atyp regular variable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F8C1044" w14:textId="40B0BDC2" w:rsidR="00B43D58" w:rsidRDefault="00B43D58">
      <w:pPr>
        <w:spacing w:line="360" w:lineRule="auto"/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</w:pPr>
    </w:p>
    <w:p w14:paraId="7916D3B6" w14:textId="43604AAE" w:rsidR="0046172A" w:rsidRPr="00FD24C5" w:rsidRDefault="00892EDF" w:rsidP="0046172A">
      <w:pPr>
        <w:spacing w:line="360" w:lineRule="auto"/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>4</w:t>
      </w:r>
      <w:r w:rsidRPr="00FD24C5"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 xml:space="preserve">.тональность коммуникации (выберите варианты и напишите их в окошко ниже) : </w:t>
      </w:r>
    </w:p>
    <w:p w14:paraId="7BC4DD82" w14:textId="6FAEB925" w:rsidR="0046172A" w:rsidRPr="00FD24C5" w:rsidRDefault="00892EDF" w:rsidP="0046172A">
      <w:pPr>
        <w:pStyle w:val="af6"/>
        <w:numPr>
          <w:ilvl w:val="0"/>
          <w:numId w:val="8"/>
        </w:numPr>
        <w:spacing w:line="360" w:lineRule="auto"/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</w:pPr>
      <w:r w:rsidRPr="00FD24C5"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 xml:space="preserve">эмоциональная/сухая, обыденная </w:t>
      </w:r>
    </w:p>
    <w:p w14:paraId="4A72AFC0" w14:textId="7495F975" w:rsidR="0046172A" w:rsidRPr="00FD24C5" w:rsidRDefault="00892EDF" w:rsidP="0046172A">
      <w:pPr>
        <w:pStyle w:val="af6"/>
        <w:numPr>
          <w:ilvl w:val="0"/>
          <w:numId w:val="8"/>
        </w:numPr>
        <w:spacing w:line="360" w:lineRule="auto"/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</w:pPr>
      <w:r w:rsidRPr="00FD24C5"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>смешная, остроумная/ серьезная</w:t>
      </w:r>
    </w:p>
    <w:p w14:paraId="2CCD2567" w14:textId="03CEBF7E" w:rsidR="0046172A" w:rsidRPr="00FD24C5" w:rsidRDefault="00892EDF" w:rsidP="0046172A">
      <w:pPr>
        <w:pStyle w:val="af6"/>
        <w:numPr>
          <w:ilvl w:val="0"/>
          <w:numId w:val="8"/>
        </w:numPr>
        <w:spacing w:line="360" w:lineRule="auto"/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</w:pPr>
      <w:r w:rsidRPr="00FD24C5"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>официальная/ разговорная, человечная</w:t>
      </w:r>
    </w:p>
    <w:p w14:paraId="5520B34A" w14:textId="46666809" w:rsidR="0046172A" w:rsidRPr="00FD24C5" w:rsidRDefault="00892EDF" w:rsidP="0046172A">
      <w:pPr>
        <w:pStyle w:val="af6"/>
        <w:numPr>
          <w:ilvl w:val="0"/>
          <w:numId w:val="8"/>
        </w:numPr>
        <w:spacing w:line="360" w:lineRule="auto"/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</w:pPr>
      <w:r w:rsidRPr="00FD24C5"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>профессиональная/простая</w:t>
      </w:r>
    </w:p>
    <w:p w14:paraId="628AF3AD" w14:textId="0362D9B4" w:rsidR="0046172A" w:rsidRPr="00FD24C5" w:rsidRDefault="00892EDF" w:rsidP="0046172A">
      <w:pPr>
        <w:pStyle w:val="af6"/>
        <w:numPr>
          <w:ilvl w:val="0"/>
          <w:numId w:val="8"/>
        </w:numPr>
        <w:spacing w:line="360" w:lineRule="auto"/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</w:pPr>
      <w:r w:rsidRPr="00FD24C5"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>уважительная/ дерзкая</w:t>
      </w:r>
    </w:p>
    <w:p w14:paraId="07B30CDE" w14:textId="641C6866" w:rsidR="0046172A" w:rsidRPr="00FD24C5" w:rsidRDefault="00892EDF" w:rsidP="0046172A">
      <w:pPr>
        <w:pStyle w:val="af6"/>
        <w:numPr>
          <w:ilvl w:val="0"/>
          <w:numId w:val="8"/>
        </w:numPr>
        <w:spacing w:line="360" w:lineRule="auto"/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</w:pPr>
      <w:r w:rsidRPr="00FD24C5"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>современная/консервативная</w:t>
      </w:r>
    </w:p>
    <w:p w14:paraId="7B014C07" w14:textId="77777777" w:rsidR="0046172A" w:rsidRPr="00FD24C5" w:rsidRDefault="0046172A" w:rsidP="0046172A">
      <w:pPr>
        <w:spacing w:line="360" w:lineRule="auto"/>
        <w:rPr>
          <w:rFonts w:asciiTheme="minorHAnsi" w:eastAsia="atyp regular variable" w:hAnsiTheme="minorHAnsi" w:cstheme="minorHAnsi"/>
          <w:color w:val="000000"/>
          <w:sz w:val="22"/>
          <w:szCs w:val="22"/>
        </w:rPr>
      </w:pPr>
    </w:p>
    <w:tbl>
      <w:tblPr>
        <w:tblStyle w:val="StGen13"/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1"/>
      </w:tblGrid>
      <w:tr w:rsidR="0046172A" w:rsidRPr="00FD24C5" w14:paraId="43268DF5" w14:textId="77777777" w:rsidTr="006867D2">
        <w:trPr>
          <w:trHeight w:val="574"/>
        </w:trPr>
        <w:tc>
          <w:tcPr>
            <w:tcW w:w="9321" w:type="dxa"/>
          </w:tcPr>
          <w:p w14:paraId="7BCEAF43" w14:textId="77777777" w:rsidR="0046172A" w:rsidRPr="00FD24C5" w:rsidRDefault="0046172A" w:rsidP="006867D2">
            <w:pPr>
              <w:spacing w:line="360" w:lineRule="auto"/>
              <w:rPr>
                <w:rFonts w:asciiTheme="minorHAnsi" w:eastAsia="atyp regular variable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920CA25" w14:textId="77777777" w:rsidR="0046172A" w:rsidRPr="00FD24C5" w:rsidRDefault="0046172A" w:rsidP="0046172A">
      <w:pPr>
        <w:spacing w:line="360" w:lineRule="auto"/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</w:pPr>
    </w:p>
    <w:p w14:paraId="39F7B4A0" w14:textId="08399A37" w:rsidR="0046172A" w:rsidRPr="00FD24C5" w:rsidRDefault="00892EDF" w:rsidP="0046172A">
      <w:pPr>
        <w:spacing w:line="360" w:lineRule="auto"/>
        <w:rPr>
          <w:rFonts w:asciiTheme="minorHAnsi" w:eastAsia="atyp regular variable" w:hAnsiTheme="minorHAnsi" w:cstheme="minorHAnsi"/>
          <w:color w:val="000000"/>
          <w:sz w:val="22"/>
          <w:szCs w:val="22"/>
        </w:rPr>
      </w:pPr>
      <w:r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>5</w:t>
      </w:r>
      <w:r w:rsidRPr="00FD24C5"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>.какое количество вариантов копирайта вы бы хотели увидеть в первой итерации?</w:t>
      </w:r>
    </w:p>
    <w:tbl>
      <w:tblPr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1"/>
      </w:tblGrid>
      <w:tr w:rsidR="0046172A" w:rsidRPr="00FD24C5" w14:paraId="1BBB2DA2" w14:textId="77777777" w:rsidTr="006867D2">
        <w:trPr>
          <w:trHeight w:val="574"/>
        </w:trPr>
        <w:tc>
          <w:tcPr>
            <w:tcW w:w="9321" w:type="dxa"/>
          </w:tcPr>
          <w:p w14:paraId="6ED92707" w14:textId="77777777" w:rsidR="0046172A" w:rsidRPr="00FD24C5" w:rsidRDefault="0046172A" w:rsidP="006867D2">
            <w:pPr>
              <w:spacing w:line="360" w:lineRule="auto"/>
              <w:rPr>
                <w:rFonts w:asciiTheme="minorHAnsi" w:eastAsia="atyp regular variable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76C8428" w14:textId="77777777" w:rsidR="0046172A" w:rsidRPr="00FD24C5" w:rsidRDefault="0046172A">
      <w:pPr>
        <w:spacing w:line="360" w:lineRule="auto"/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</w:pPr>
    </w:p>
    <w:p w14:paraId="6B58F092" w14:textId="6C27A98B" w:rsidR="00B43D58" w:rsidRPr="00FD24C5" w:rsidRDefault="00892EDF">
      <w:pPr>
        <w:spacing w:line="360" w:lineRule="auto"/>
        <w:rPr>
          <w:rFonts w:asciiTheme="minorHAnsi" w:eastAsia="atyp regular variable" w:hAnsiTheme="minorHAnsi" w:cstheme="minorHAnsi"/>
          <w:color w:val="000000"/>
          <w:sz w:val="22"/>
          <w:szCs w:val="22"/>
        </w:rPr>
      </w:pPr>
      <w:r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>6</w:t>
      </w:r>
      <w:r w:rsidRPr="00FD24C5"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>. приведите примеры копирайтинга, который вам нравится</w:t>
      </w:r>
    </w:p>
    <w:tbl>
      <w:tblPr>
        <w:tblStyle w:val="StGen13"/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1"/>
      </w:tblGrid>
      <w:tr w:rsidR="00B43D58" w:rsidRPr="00FD24C5" w14:paraId="21863ED0" w14:textId="77777777">
        <w:trPr>
          <w:trHeight w:val="574"/>
        </w:trPr>
        <w:tc>
          <w:tcPr>
            <w:tcW w:w="9321" w:type="dxa"/>
          </w:tcPr>
          <w:p w14:paraId="4E11F238" w14:textId="77777777" w:rsidR="00B43D58" w:rsidRPr="00FD24C5" w:rsidRDefault="00B43D58">
            <w:pPr>
              <w:spacing w:line="360" w:lineRule="auto"/>
              <w:rPr>
                <w:rFonts w:asciiTheme="minorHAnsi" w:eastAsia="atyp regular variable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7BBE694" w14:textId="77777777" w:rsidR="0046172A" w:rsidRPr="00FD24C5" w:rsidRDefault="0046172A">
      <w:pPr>
        <w:spacing w:line="360" w:lineRule="auto"/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</w:pPr>
    </w:p>
    <w:p w14:paraId="30F6B7C2" w14:textId="34DB108C" w:rsidR="00B43D58" w:rsidRPr="00FD24C5" w:rsidRDefault="00892EDF">
      <w:pPr>
        <w:spacing w:line="360" w:lineRule="auto"/>
        <w:rPr>
          <w:rFonts w:asciiTheme="minorHAnsi" w:eastAsia="atyp regular variable" w:hAnsiTheme="minorHAnsi" w:cstheme="minorHAnsi"/>
          <w:color w:val="000000"/>
          <w:sz w:val="22"/>
          <w:szCs w:val="22"/>
        </w:rPr>
      </w:pPr>
      <w:r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>7</w:t>
      </w:r>
      <w:r w:rsidRPr="00FD24C5"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>.приведите примеры копирайтинга, который вам не нравится</w:t>
      </w:r>
    </w:p>
    <w:tbl>
      <w:tblPr>
        <w:tblStyle w:val="StGen13"/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1"/>
      </w:tblGrid>
      <w:tr w:rsidR="00B43D58" w:rsidRPr="00FD24C5" w14:paraId="50241781" w14:textId="77777777">
        <w:trPr>
          <w:trHeight w:val="574"/>
        </w:trPr>
        <w:tc>
          <w:tcPr>
            <w:tcW w:w="9321" w:type="dxa"/>
          </w:tcPr>
          <w:p w14:paraId="03F459C2" w14:textId="77777777" w:rsidR="00B43D58" w:rsidRPr="00FD24C5" w:rsidRDefault="00B43D58">
            <w:pPr>
              <w:spacing w:line="360" w:lineRule="auto"/>
              <w:rPr>
                <w:rFonts w:asciiTheme="minorHAnsi" w:eastAsia="atyp regular variable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97D89DA" w14:textId="77777777" w:rsidR="00B43D58" w:rsidRPr="00FD24C5" w:rsidRDefault="00B43D58">
      <w:pPr>
        <w:spacing w:line="360" w:lineRule="auto"/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</w:pPr>
    </w:p>
    <w:p w14:paraId="701E41A4" w14:textId="27F56A7A" w:rsidR="00B43D58" w:rsidRPr="00FD24C5" w:rsidRDefault="00892EDF">
      <w:pPr>
        <w:spacing w:line="360" w:lineRule="auto"/>
        <w:rPr>
          <w:rFonts w:asciiTheme="minorHAnsi" w:eastAsia="atyp regular variable" w:hAnsiTheme="minorHAnsi" w:cstheme="minorHAnsi"/>
          <w:color w:val="000000"/>
          <w:sz w:val="22"/>
          <w:szCs w:val="22"/>
        </w:rPr>
      </w:pPr>
      <w:r w:rsidRPr="00FD24C5">
        <w:rPr>
          <w:rFonts w:asciiTheme="minorHAnsi" w:eastAsia="atyp regular variable" w:hAnsiTheme="minorHAnsi" w:cstheme="minorHAnsi"/>
          <w:b/>
          <w:color w:val="000000"/>
          <w:sz w:val="22"/>
          <w:szCs w:val="22"/>
        </w:rPr>
        <w:t xml:space="preserve">10. напишите пожалуйста, другую важную информацию и ваши пожелания, которых не было в вопросах выше. </w:t>
      </w:r>
    </w:p>
    <w:tbl>
      <w:tblPr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1"/>
      </w:tblGrid>
      <w:tr w:rsidR="00B43D58" w:rsidRPr="00FD24C5" w14:paraId="652DFF55" w14:textId="77777777">
        <w:trPr>
          <w:trHeight w:val="574"/>
        </w:trPr>
        <w:tc>
          <w:tcPr>
            <w:tcW w:w="9321" w:type="dxa"/>
          </w:tcPr>
          <w:p w14:paraId="53C91B6D" w14:textId="77777777" w:rsidR="00B43D58" w:rsidRPr="00FD24C5" w:rsidRDefault="00B43D58">
            <w:pPr>
              <w:spacing w:line="360" w:lineRule="auto"/>
              <w:rPr>
                <w:rFonts w:asciiTheme="minorHAnsi" w:eastAsia="atyp regular variable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4B5E593" w14:textId="349DC167" w:rsidR="00B43D58" w:rsidRPr="00FD24C5" w:rsidRDefault="00892EDF">
      <w:pPr>
        <w:rPr>
          <w:rFonts w:asciiTheme="minorHAnsi" w:eastAsia="atyp regular variable" w:hAnsiTheme="minorHAnsi" w:cstheme="minorHAnsi"/>
          <w:sz w:val="22"/>
          <w:szCs w:val="22"/>
        </w:rPr>
      </w:pPr>
      <w:r w:rsidRPr="00FD24C5">
        <w:rPr>
          <w:rFonts w:asciiTheme="minorHAnsi" w:eastAsia="atyp regular variable" w:hAnsiTheme="minorHAnsi" w:cstheme="minorHAnsi"/>
          <w:sz w:val="22"/>
          <w:szCs w:val="22"/>
        </w:rPr>
        <w:t xml:space="preserve">                                                             </w:t>
      </w:r>
    </w:p>
    <w:p w14:paraId="2134E30A" w14:textId="77777777" w:rsidR="00B43D58" w:rsidRPr="00FD24C5" w:rsidRDefault="00B43D58">
      <w:pPr>
        <w:rPr>
          <w:rFonts w:asciiTheme="minorHAnsi" w:eastAsia="atyp regular variable" w:hAnsiTheme="minorHAnsi" w:cstheme="minorHAnsi"/>
          <w:sz w:val="22"/>
          <w:szCs w:val="22"/>
        </w:rPr>
      </w:pPr>
    </w:p>
    <w:p w14:paraId="04F6B7AD" w14:textId="77777777" w:rsidR="00B43D58" w:rsidRPr="00FD24C5" w:rsidRDefault="00B43D58">
      <w:pPr>
        <w:rPr>
          <w:rFonts w:asciiTheme="minorHAnsi" w:eastAsia="atyp regular variable" w:hAnsiTheme="minorHAnsi" w:cstheme="minorHAnsi"/>
        </w:rPr>
      </w:pPr>
    </w:p>
    <w:sectPr w:rsidR="00B43D58" w:rsidRPr="00FD24C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B4077" w14:textId="77777777" w:rsidR="00D506E4" w:rsidRDefault="00D506E4">
      <w:r>
        <w:separator/>
      </w:r>
    </w:p>
  </w:endnote>
  <w:endnote w:type="continuationSeparator" w:id="0">
    <w:p w14:paraId="24FD47C5" w14:textId="77777777" w:rsidR="00D506E4" w:rsidRDefault="00D5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typ regular variable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9F8A" w14:textId="77777777" w:rsidR="00CD2813" w:rsidRDefault="00CD2813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434B" w14:textId="77777777" w:rsidR="00CD2813" w:rsidRDefault="00CD2813">
    <w:pPr>
      <w:pStyle w:val="af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3D12" w14:textId="77777777" w:rsidR="00CD2813" w:rsidRDefault="00CD2813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9C462" w14:textId="77777777" w:rsidR="00D506E4" w:rsidRDefault="00D506E4">
      <w:r>
        <w:separator/>
      </w:r>
    </w:p>
  </w:footnote>
  <w:footnote w:type="continuationSeparator" w:id="0">
    <w:p w14:paraId="5E110C61" w14:textId="77777777" w:rsidR="00D506E4" w:rsidRDefault="00D50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2346" w14:textId="77777777" w:rsidR="00CD2813" w:rsidRDefault="00CD2813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04A1" w14:textId="77777777" w:rsidR="00CD2813" w:rsidRDefault="00CD2813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B999" w14:textId="77777777" w:rsidR="00CD2813" w:rsidRDefault="00CD281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E5D61"/>
    <w:multiLevelType w:val="hybridMultilevel"/>
    <w:tmpl w:val="4A1EAE66"/>
    <w:lvl w:ilvl="0" w:tplc="35C09250">
      <w:start w:val="1"/>
      <w:numFmt w:val="decimal"/>
      <w:lvlText w:val="%1."/>
      <w:lvlJc w:val="left"/>
      <w:pPr>
        <w:ind w:left="720" w:hanging="360"/>
      </w:pPr>
    </w:lvl>
    <w:lvl w:ilvl="1" w:tplc="97DEC1E2">
      <w:start w:val="1"/>
      <w:numFmt w:val="lowerLetter"/>
      <w:lvlText w:val="%2."/>
      <w:lvlJc w:val="left"/>
      <w:pPr>
        <w:ind w:left="1440" w:hanging="360"/>
      </w:pPr>
    </w:lvl>
    <w:lvl w:ilvl="2" w:tplc="A4409CB2">
      <w:start w:val="1"/>
      <w:numFmt w:val="lowerRoman"/>
      <w:lvlText w:val="%3."/>
      <w:lvlJc w:val="right"/>
      <w:pPr>
        <w:ind w:left="2160" w:hanging="180"/>
      </w:pPr>
    </w:lvl>
    <w:lvl w:ilvl="3" w:tplc="E6AA88A8">
      <w:start w:val="1"/>
      <w:numFmt w:val="decimal"/>
      <w:lvlText w:val="%4."/>
      <w:lvlJc w:val="left"/>
      <w:pPr>
        <w:ind w:left="2880" w:hanging="360"/>
      </w:pPr>
    </w:lvl>
    <w:lvl w:ilvl="4" w:tplc="35263FDA">
      <w:start w:val="1"/>
      <w:numFmt w:val="lowerLetter"/>
      <w:lvlText w:val="%5."/>
      <w:lvlJc w:val="left"/>
      <w:pPr>
        <w:ind w:left="3600" w:hanging="360"/>
      </w:pPr>
    </w:lvl>
    <w:lvl w:ilvl="5" w:tplc="F19201D2">
      <w:start w:val="1"/>
      <w:numFmt w:val="lowerRoman"/>
      <w:lvlText w:val="%6."/>
      <w:lvlJc w:val="right"/>
      <w:pPr>
        <w:ind w:left="4320" w:hanging="180"/>
      </w:pPr>
    </w:lvl>
    <w:lvl w:ilvl="6" w:tplc="27368844">
      <w:start w:val="1"/>
      <w:numFmt w:val="decimal"/>
      <w:lvlText w:val="%7."/>
      <w:lvlJc w:val="left"/>
      <w:pPr>
        <w:ind w:left="5040" w:hanging="360"/>
      </w:pPr>
    </w:lvl>
    <w:lvl w:ilvl="7" w:tplc="4166408A">
      <w:start w:val="1"/>
      <w:numFmt w:val="lowerLetter"/>
      <w:lvlText w:val="%8."/>
      <w:lvlJc w:val="left"/>
      <w:pPr>
        <w:ind w:left="5760" w:hanging="360"/>
      </w:pPr>
    </w:lvl>
    <w:lvl w:ilvl="8" w:tplc="4758900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14B3"/>
    <w:multiLevelType w:val="hybridMultilevel"/>
    <w:tmpl w:val="815C0A2A"/>
    <w:lvl w:ilvl="0" w:tplc="4EC08B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 w:tplc="31E2189A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 w:tplc="2AE27F5A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 w:tplc="1B947420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 w:tplc="89CE4CD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 w:tplc="BFA49368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 w:tplc="7158BD80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 w:tplc="88CC75F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 w:tplc="73C25F2A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064DB8"/>
    <w:multiLevelType w:val="hybridMultilevel"/>
    <w:tmpl w:val="8BDE3CF2"/>
    <w:lvl w:ilvl="0" w:tplc="604848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EB6B0D6">
      <w:start w:val="1"/>
      <w:numFmt w:val="lowerLetter"/>
      <w:lvlText w:val="%2."/>
      <w:lvlJc w:val="left"/>
      <w:pPr>
        <w:ind w:left="1440" w:hanging="360"/>
      </w:pPr>
    </w:lvl>
    <w:lvl w:ilvl="2" w:tplc="6E565ABA">
      <w:start w:val="1"/>
      <w:numFmt w:val="lowerRoman"/>
      <w:lvlText w:val="%3."/>
      <w:lvlJc w:val="right"/>
      <w:pPr>
        <w:ind w:left="2160" w:hanging="180"/>
      </w:pPr>
    </w:lvl>
    <w:lvl w:ilvl="3" w:tplc="2F36AFB8">
      <w:start w:val="1"/>
      <w:numFmt w:val="decimal"/>
      <w:lvlText w:val="%4."/>
      <w:lvlJc w:val="left"/>
      <w:pPr>
        <w:ind w:left="2880" w:hanging="360"/>
      </w:pPr>
    </w:lvl>
    <w:lvl w:ilvl="4" w:tplc="B98475AA">
      <w:start w:val="1"/>
      <w:numFmt w:val="lowerLetter"/>
      <w:lvlText w:val="%5."/>
      <w:lvlJc w:val="left"/>
      <w:pPr>
        <w:ind w:left="3600" w:hanging="360"/>
      </w:pPr>
    </w:lvl>
    <w:lvl w:ilvl="5" w:tplc="604E19A2">
      <w:start w:val="1"/>
      <w:numFmt w:val="lowerRoman"/>
      <w:lvlText w:val="%6."/>
      <w:lvlJc w:val="right"/>
      <w:pPr>
        <w:ind w:left="4320" w:hanging="180"/>
      </w:pPr>
    </w:lvl>
    <w:lvl w:ilvl="6" w:tplc="A6CC6E08">
      <w:start w:val="1"/>
      <w:numFmt w:val="decimal"/>
      <w:lvlText w:val="%7."/>
      <w:lvlJc w:val="left"/>
      <w:pPr>
        <w:ind w:left="5040" w:hanging="360"/>
      </w:pPr>
    </w:lvl>
    <w:lvl w:ilvl="7" w:tplc="A67C634C">
      <w:start w:val="1"/>
      <w:numFmt w:val="lowerLetter"/>
      <w:lvlText w:val="%8."/>
      <w:lvlJc w:val="left"/>
      <w:pPr>
        <w:ind w:left="5760" w:hanging="360"/>
      </w:pPr>
    </w:lvl>
    <w:lvl w:ilvl="8" w:tplc="CF20A11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D4EA6"/>
    <w:multiLevelType w:val="hybridMultilevel"/>
    <w:tmpl w:val="FB86C900"/>
    <w:lvl w:ilvl="0" w:tplc="8534B0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7F4F840">
      <w:start w:val="1"/>
      <w:numFmt w:val="lowerLetter"/>
      <w:lvlText w:val="%2."/>
      <w:lvlJc w:val="left"/>
      <w:pPr>
        <w:ind w:left="1440" w:hanging="360"/>
      </w:pPr>
    </w:lvl>
    <w:lvl w:ilvl="2" w:tplc="5254DCAE">
      <w:start w:val="1"/>
      <w:numFmt w:val="lowerRoman"/>
      <w:lvlText w:val="%3."/>
      <w:lvlJc w:val="right"/>
      <w:pPr>
        <w:ind w:left="2160" w:hanging="180"/>
      </w:pPr>
    </w:lvl>
    <w:lvl w:ilvl="3" w:tplc="B23AE3C6">
      <w:start w:val="1"/>
      <w:numFmt w:val="decimal"/>
      <w:lvlText w:val="%4."/>
      <w:lvlJc w:val="left"/>
      <w:pPr>
        <w:ind w:left="2880" w:hanging="360"/>
      </w:pPr>
    </w:lvl>
    <w:lvl w:ilvl="4" w:tplc="C7942F8E">
      <w:start w:val="1"/>
      <w:numFmt w:val="lowerLetter"/>
      <w:lvlText w:val="%5."/>
      <w:lvlJc w:val="left"/>
      <w:pPr>
        <w:ind w:left="3600" w:hanging="360"/>
      </w:pPr>
    </w:lvl>
    <w:lvl w:ilvl="5" w:tplc="DE26EFBE">
      <w:start w:val="1"/>
      <w:numFmt w:val="lowerRoman"/>
      <w:lvlText w:val="%6."/>
      <w:lvlJc w:val="right"/>
      <w:pPr>
        <w:ind w:left="4320" w:hanging="180"/>
      </w:pPr>
    </w:lvl>
    <w:lvl w:ilvl="6" w:tplc="0BB45EBC">
      <w:start w:val="1"/>
      <w:numFmt w:val="decimal"/>
      <w:lvlText w:val="%7."/>
      <w:lvlJc w:val="left"/>
      <w:pPr>
        <w:ind w:left="5040" w:hanging="360"/>
      </w:pPr>
    </w:lvl>
    <w:lvl w:ilvl="7" w:tplc="D5222B64">
      <w:start w:val="1"/>
      <w:numFmt w:val="lowerLetter"/>
      <w:lvlText w:val="%8."/>
      <w:lvlJc w:val="left"/>
      <w:pPr>
        <w:ind w:left="5760" w:hanging="360"/>
      </w:pPr>
    </w:lvl>
    <w:lvl w:ilvl="8" w:tplc="F5C637D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5243E"/>
    <w:multiLevelType w:val="hybridMultilevel"/>
    <w:tmpl w:val="3066353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F37488"/>
    <w:multiLevelType w:val="hybridMultilevel"/>
    <w:tmpl w:val="D0D86632"/>
    <w:lvl w:ilvl="0" w:tplc="F238DE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BCA874C">
      <w:start w:val="1"/>
      <w:numFmt w:val="lowerLetter"/>
      <w:lvlText w:val="%2."/>
      <w:lvlJc w:val="left"/>
      <w:pPr>
        <w:ind w:left="1440" w:hanging="360"/>
      </w:pPr>
    </w:lvl>
    <w:lvl w:ilvl="2" w:tplc="D554B544">
      <w:start w:val="1"/>
      <w:numFmt w:val="lowerRoman"/>
      <w:lvlText w:val="%3."/>
      <w:lvlJc w:val="right"/>
      <w:pPr>
        <w:ind w:left="2160" w:hanging="180"/>
      </w:pPr>
    </w:lvl>
    <w:lvl w:ilvl="3" w:tplc="701A3750">
      <w:start w:val="1"/>
      <w:numFmt w:val="decimal"/>
      <w:lvlText w:val="%4."/>
      <w:lvlJc w:val="left"/>
      <w:pPr>
        <w:ind w:left="2880" w:hanging="360"/>
      </w:pPr>
    </w:lvl>
    <w:lvl w:ilvl="4" w:tplc="6DAE0346">
      <w:start w:val="1"/>
      <w:numFmt w:val="lowerLetter"/>
      <w:lvlText w:val="%5."/>
      <w:lvlJc w:val="left"/>
      <w:pPr>
        <w:ind w:left="3600" w:hanging="360"/>
      </w:pPr>
    </w:lvl>
    <w:lvl w:ilvl="5" w:tplc="DFF68BF4">
      <w:start w:val="1"/>
      <w:numFmt w:val="lowerRoman"/>
      <w:lvlText w:val="%6."/>
      <w:lvlJc w:val="right"/>
      <w:pPr>
        <w:ind w:left="4320" w:hanging="180"/>
      </w:pPr>
    </w:lvl>
    <w:lvl w:ilvl="6" w:tplc="976CADE0">
      <w:start w:val="1"/>
      <w:numFmt w:val="decimal"/>
      <w:lvlText w:val="%7."/>
      <w:lvlJc w:val="left"/>
      <w:pPr>
        <w:ind w:left="5040" w:hanging="360"/>
      </w:pPr>
    </w:lvl>
    <w:lvl w:ilvl="7" w:tplc="E30857B4">
      <w:start w:val="1"/>
      <w:numFmt w:val="lowerLetter"/>
      <w:lvlText w:val="%8."/>
      <w:lvlJc w:val="left"/>
      <w:pPr>
        <w:ind w:left="5760" w:hanging="360"/>
      </w:pPr>
    </w:lvl>
    <w:lvl w:ilvl="8" w:tplc="10C6D3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168B0"/>
    <w:multiLevelType w:val="hybridMultilevel"/>
    <w:tmpl w:val="EDAEDFBE"/>
    <w:lvl w:ilvl="0" w:tplc="F96A16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C445672">
      <w:start w:val="1"/>
      <w:numFmt w:val="lowerLetter"/>
      <w:lvlText w:val="%2."/>
      <w:lvlJc w:val="left"/>
      <w:pPr>
        <w:ind w:left="1440" w:hanging="360"/>
      </w:pPr>
    </w:lvl>
    <w:lvl w:ilvl="2" w:tplc="E8B031BC">
      <w:start w:val="1"/>
      <w:numFmt w:val="lowerRoman"/>
      <w:lvlText w:val="%3."/>
      <w:lvlJc w:val="right"/>
      <w:pPr>
        <w:ind w:left="2160" w:hanging="180"/>
      </w:pPr>
    </w:lvl>
    <w:lvl w:ilvl="3" w:tplc="74D485C4">
      <w:start w:val="1"/>
      <w:numFmt w:val="decimal"/>
      <w:lvlText w:val="%4."/>
      <w:lvlJc w:val="left"/>
      <w:pPr>
        <w:ind w:left="2880" w:hanging="360"/>
      </w:pPr>
    </w:lvl>
    <w:lvl w:ilvl="4" w:tplc="506CC1E8">
      <w:start w:val="1"/>
      <w:numFmt w:val="lowerLetter"/>
      <w:lvlText w:val="%5."/>
      <w:lvlJc w:val="left"/>
      <w:pPr>
        <w:ind w:left="3600" w:hanging="360"/>
      </w:pPr>
    </w:lvl>
    <w:lvl w:ilvl="5" w:tplc="864EE21A">
      <w:start w:val="1"/>
      <w:numFmt w:val="lowerRoman"/>
      <w:lvlText w:val="%6."/>
      <w:lvlJc w:val="right"/>
      <w:pPr>
        <w:ind w:left="4320" w:hanging="180"/>
      </w:pPr>
    </w:lvl>
    <w:lvl w:ilvl="6" w:tplc="B6BE5076">
      <w:start w:val="1"/>
      <w:numFmt w:val="decimal"/>
      <w:lvlText w:val="%7."/>
      <w:lvlJc w:val="left"/>
      <w:pPr>
        <w:ind w:left="5040" w:hanging="360"/>
      </w:pPr>
    </w:lvl>
    <w:lvl w:ilvl="7" w:tplc="4B3476E4">
      <w:start w:val="1"/>
      <w:numFmt w:val="lowerLetter"/>
      <w:lvlText w:val="%8."/>
      <w:lvlJc w:val="left"/>
      <w:pPr>
        <w:ind w:left="5760" w:hanging="360"/>
      </w:pPr>
    </w:lvl>
    <w:lvl w:ilvl="8" w:tplc="9C40E82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A067F"/>
    <w:multiLevelType w:val="hybridMultilevel"/>
    <w:tmpl w:val="B922E33E"/>
    <w:lvl w:ilvl="0" w:tplc="4E986E64">
      <w:start w:val="1"/>
      <w:numFmt w:val="bullet"/>
      <w:lvlText w:val="o"/>
      <w:lvlJc w:val="left"/>
      <w:pPr>
        <w:ind w:left="785" w:hanging="360"/>
      </w:pPr>
      <w:rPr>
        <w:rFonts w:ascii="Courier New" w:eastAsia="Courier New" w:hAnsi="Courier New" w:cs="Courier New"/>
      </w:rPr>
    </w:lvl>
    <w:lvl w:ilvl="1" w:tplc="4CD04820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 w:tplc="44C6E60A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 w:tplc="BA0AAA30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 w:tplc="9E9AFBB8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 w:tplc="55AAF1D0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 w:tplc="76369BDA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 w:tplc="8C2290F4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 w:tplc="587E4F2E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D6D0DCC"/>
    <w:multiLevelType w:val="hybridMultilevel"/>
    <w:tmpl w:val="1B3A06C4"/>
    <w:lvl w:ilvl="0" w:tplc="0FCC80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7D68BC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5DA966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01A304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58E308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F48147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C2C868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80CE2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8E4BA4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5464063">
    <w:abstractNumId w:val="5"/>
  </w:num>
  <w:num w:numId="2" w16cid:durableId="987592960">
    <w:abstractNumId w:val="2"/>
  </w:num>
  <w:num w:numId="3" w16cid:durableId="1219173281">
    <w:abstractNumId w:val="1"/>
  </w:num>
  <w:num w:numId="4" w16cid:durableId="259026863">
    <w:abstractNumId w:val="3"/>
  </w:num>
  <w:num w:numId="5" w16cid:durableId="1283608745">
    <w:abstractNumId w:val="7"/>
  </w:num>
  <w:num w:numId="6" w16cid:durableId="919758799">
    <w:abstractNumId w:val="6"/>
  </w:num>
  <w:num w:numId="7" w16cid:durableId="1272780220">
    <w:abstractNumId w:val="0"/>
  </w:num>
  <w:num w:numId="8" w16cid:durableId="1936554388">
    <w:abstractNumId w:val="8"/>
  </w:num>
  <w:num w:numId="9" w16cid:durableId="19915216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D58"/>
    <w:rsid w:val="0001378B"/>
    <w:rsid w:val="00044E43"/>
    <w:rsid w:val="00092FE1"/>
    <w:rsid w:val="0010517B"/>
    <w:rsid w:val="001515B8"/>
    <w:rsid w:val="00153D47"/>
    <w:rsid w:val="00176A58"/>
    <w:rsid w:val="001A2D86"/>
    <w:rsid w:val="001B24A6"/>
    <w:rsid w:val="00241B2D"/>
    <w:rsid w:val="00272BD8"/>
    <w:rsid w:val="0028473D"/>
    <w:rsid w:val="00342C38"/>
    <w:rsid w:val="00345AA5"/>
    <w:rsid w:val="00352A8A"/>
    <w:rsid w:val="00374B99"/>
    <w:rsid w:val="00375FD3"/>
    <w:rsid w:val="003A3DE3"/>
    <w:rsid w:val="003A56E5"/>
    <w:rsid w:val="003B362D"/>
    <w:rsid w:val="003D438C"/>
    <w:rsid w:val="003D4CF9"/>
    <w:rsid w:val="004228BD"/>
    <w:rsid w:val="0046172A"/>
    <w:rsid w:val="004A5615"/>
    <w:rsid w:val="004B1A78"/>
    <w:rsid w:val="005E461A"/>
    <w:rsid w:val="0069595E"/>
    <w:rsid w:val="00704069"/>
    <w:rsid w:val="007660B3"/>
    <w:rsid w:val="00766EC4"/>
    <w:rsid w:val="007678E1"/>
    <w:rsid w:val="007A272A"/>
    <w:rsid w:val="00801C3D"/>
    <w:rsid w:val="00804878"/>
    <w:rsid w:val="008054EA"/>
    <w:rsid w:val="00837497"/>
    <w:rsid w:val="00892EDF"/>
    <w:rsid w:val="008D62BC"/>
    <w:rsid w:val="0098562B"/>
    <w:rsid w:val="009B3B53"/>
    <w:rsid w:val="009D1BA5"/>
    <w:rsid w:val="00A03F97"/>
    <w:rsid w:val="00A50C68"/>
    <w:rsid w:val="00A75933"/>
    <w:rsid w:val="00AB766C"/>
    <w:rsid w:val="00B43D58"/>
    <w:rsid w:val="00B8056D"/>
    <w:rsid w:val="00BA59D4"/>
    <w:rsid w:val="00BC3C4A"/>
    <w:rsid w:val="00BD4E2E"/>
    <w:rsid w:val="00C669C2"/>
    <w:rsid w:val="00C8125A"/>
    <w:rsid w:val="00CB6B59"/>
    <w:rsid w:val="00CC57D0"/>
    <w:rsid w:val="00CD2813"/>
    <w:rsid w:val="00D506E4"/>
    <w:rsid w:val="00DF262B"/>
    <w:rsid w:val="00E47E96"/>
    <w:rsid w:val="00E510D7"/>
    <w:rsid w:val="00F02140"/>
    <w:rsid w:val="00F658EB"/>
    <w:rsid w:val="00F6697E"/>
    <w:rsid w:val="00FC71E4"/>
    <w:rsid w:val="00FD1CB2"/>
    <w:rsid w:val="00FD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F2124"/>
  <w15:docId w15:val="{4FC578AB-00D1-4B50-B53D-F7FC3D14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Batang"/>
    </w:rPr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a4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9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link w:val="af3"/>
    <w:uiPriority w:val="10"/>
    <w:qFormat/>
    <w:pPr>
      <w:jc w:val="center"/>
    </w:pPr>
    <w:rPr>
      <w:b/>
      <w:bCs/>
      <w:sz w:val="36"/>
    </w:rPr>
  </w:style>
  <w:style w:type="character" w:customStyle="1" w:styleId="af3">
    <w:name w:val="Заголовок Знак"/>
    <w:basedOn w:val="a0"/>
    <w:link w:val="af2"/>
    <w:uiPriority w:val="10"/>
    <w:rPr>
      <w:rFonts w:ascii="Times New Roman" w:eastAsia="Batang" w:hAnsi="Times New Roman" w:cs="Times New Roman"/>
      <w:b/>
      <w:bCs/>
      <w:sz w:val="36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eastAsia="Batang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Subtitle"/>
    <w:basedOn w:val="a"/>
    <w:next w:val="a"/>
    <w:link w:val="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3">
    <w:name w:val="StGen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4">
    <w:name w:val="StGen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5">
    <w:name w:val="StGen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6">
    <w:name w:val="StGen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7">
    <w:name w:val="StGen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8">
    <w:name w:val="StGen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9">
    <w:name w:val="StGen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0">
    <w:name w:val="StGen1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1">
    <w:name w:val="StGen1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2">
    <w:name w:val="StGen1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3">
    <w:name w:val="StGen1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4">
    <w:name w:val="StGen1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5">
    <w:name w:val="StGen1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6">
    <w:name w:val="StGen1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7">
    <w:name w:val="StGen1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8">
    <w:name w:val="StGen1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9">
    <w:name w:val="StGen1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20">
    <w:name w:val="StGen2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21">
    <w:name w:val="StGen2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Unresolved Mention"/>
    <w:basedOn w:val="a0"/>
    <w:uiPriority w:val="99"/>
    <w:semiHidden/>
    <w:unhideWhenUsed/>
    <w:rsid w:val="00272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9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GZZMsFgoGeigmWjCqO6YulKDLQ==">AMUW2mVksH/LWSGKeUiZkGntg1/o89LppA4vHjAWVrODRvzAoBwnt9gwUrIYQf+/Jmc5PL4uB1VNLpqkjZTd4mwhbvIPKsuGCQGxAO19KlIPx4Jzl6GpOTs=</go:docsCustomData>
</go:gDocsCustomXmlDataStorage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E0CC1F70-4B8D-4650-B066-DC31D3BB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VERTCOMM</dc:creator>
  <cp:lastModifiedBy>Vertcomm</cp:lastModifiedBy>
  <cp:revision>21</cp:revision>
  <dcterms:created xsi:type="dcterms:W3CDTF">2022-02-04T14:59:00Z</dcterms:created>
  <dcterms:modified xsi:type="dcterms:W3CDTF">2024-02-07T08:05:00Z</dcterms:modified>
</cp:coreProperties>
</file>